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BA53A7" w14:textId="77777777" w:rsidR="00050D1D" w:rsidRPr="00171ACE" w:rsidRDefault="00050D1D" w:rsidP="00050D1D">
      <w:pPr>
        <w:rPr>
          <w:rFonts w:ascii="Tahoma" w:hAnsi="Tahoma" w:cs="Tahoma"/>
          <w:sz w:val="18"/>
          <w:szCs w:val="18"/>
        </w:rPr>
      </w:pPr>
      <w:bookmarkStart w:id="0" w:name="_Hlk512515936"/>
      <w:bookmarkStart w:id="1" w:name="_GoBack"/>
      <w:bookmarkEnd w:id="1"/>
      <w:r w:rsidRPr="00171ACE">
        <w:rPr>
          <w:rFonts w:ascii="Tahoma" w:hAnsi="Tahoma" w:cs="Tahoma"/>
          <w:sz w:val="18"/>
          <w:szCs w:val="18"/>
        </w:rPr>
        <w:t xml:space="preserve">OPS.KIER. </w:t>
      </w:r>
      <w:bookmarkStart w:id="2" w:name="_Hlk511307304"/>
      <w:r w:rsidRPr="00171ACE">
        <w:rPr>
          <w:rFonts w:ascii="Tahoma" w:hAnsi="Tahoma" w:cs="Tahoma"/>
          <w:sz w:val="18"/>
          <w:szCs w:val="18"/>
        </w:rPr>
        <w:t>271.1.20</w:t>
      </w:r>
      <w:r w:rsidR="00323A06" w:rsidRPr="00171ACE">
        <w:rPr>
          <w:rFonts w:ascii="Tahoma" w:hAnsi="Tahoma" w:cs="Tahoma"/>
          <w:sz w:val="18"/>
          <w:szCs w:val="18"/>
        </w:rPr>
        <w:t>20</w:t>
      </w:r>
    </w:p>
    <w:bookmarkEnd w:id="0"/>
    <w:bookmarkEnd w:id="2"/>
    <w:p w14:paraId="5F27FDFD" w14:textId="77777777" w:rsidR="00E90C92" w:rsidRPr="00171ACE" w:rsidRDefault="00E90C92" w:rsidP="00123108">
      <w:pPr>
        <w:spacing w:line="480" w:lineRule="auto"/>
        <w:ind w:left="5664"/>
        <w:jc w:val="both"/>
        <w:rPr>
          <w:rFonts w:ascii="Tahoma" w:hAnsi="Tahoma" w:cs="Tahoma"/>
          <w:b/>
          <w:sz w:val="19"/>
          <w:szCs w:val="19"/>
        </w:rPr>
      </w:pPr>
      <w:r w:rsidRPr="00171ACE">
        <w:rPr>
          <w:rFonts w:ascii="Tahoma" w:hAnsi="Tahoma" w:cs="Tahoma"/>
          <w:b/>
          <w:sz w:val="19"/>
          <w:szCs w:val="19"/>
        </w:rPr>
        <w:t xml:space="preserve">Załącznik Nr 1 do </w:t>
      </w:r>
      <w:bookmarkStart w:id="3" w:name="_Hlk512515955"/>
      <w:r w:rsidR="00123108" w:rsidRPr="00171ACE">
        <w:rPr>
          <w:rFonts w:ascii="Tahoma" w:hAnsi="Tahoma" w:cs="Tahoma"/>
          <w:b/>
          <w:sz w:val="19"/>
          <w:szCs w:val="19"/>
        </w:rPr>
        <w:t xml:space="preserve">Ogłoszenia </w:t>
      </w:r>
      <w:bookmarkEnd w:id="3"/>
    </w:p>
    <w:p w14:paraId="1C47C853" w14:textId="77777777" w:rsidR="00CB7D01" w:rsidRPr="00171ACE" w:rsidRDefault="00CB7D01" w:rsidP="00394EDF">
      <w:pPr>
        <w:jc w:val="both"/>
        <w:rPr>
          <w:rFonts w:ascii="Tahoma" w:hAnsi="Tahoma" w:cs="Tahoma"/>
          <w:sz w:val="19"/>
          <w:szCs w:val="19"/>
        </w:rPr>
      </w:pPr>
    </w:p>
    <w:p w14:paraId="08DCE3D5" w14:textId="77777777" w:rsidR="00E90C92" w:rsidRPr="00171ACE" w:rsidRDefault="00CB7D01" w:rsidP="002F633A">
      <w:pPr>
        <w:jc w:val="center"/>
        <w:rPr>
          <w:rFonts w:ascii="Tahoma" w:hAnsi="Tahoma" w:cs="Tahoma"/>
          <w:b/>
          <w:bCs/>
          <w:sz w:val="19"/>
          <w:szCs w:val="19"/>
          <w:u w:val="single"/>
        </w:rPr>
      </w:pPr>
      <w:r w:rsidRPr="00171ACE">
        <w:rPr>
          <w:rFonts w:ascii="Tahoma" w:hAnsi="Tahoma" w:cs="Tahoma"/>
          <w:b/>
          <w:bCs/>
          <w:sz w:val="19"/>
          <w:szCs w:val="19"/>
          <w:u w:val="single"/>
        </w:rPr>
        <w:t>FORMULARZ OFERT</w:t>
      </w:r>
    </w:p>
    <w:p w14:paraId="1D1D2764" w14:textId="77777777" w:rsidR="00DC039E" w:rsidRPr="007E77CA" w:rsidRDefault="00DC039E" w:rsidP="002F633A">
      <w:pPr>
        <w:jc w:val="center"/>
        <w:rPr>
          <w:rFonts w:ascii="Tahoma" w:hAnsi="Tahoma" w:cs="Tahoma"/>
          <w:b/>
          <w:bCs/>
          <w:sz w:val="21"/>
          <w:szCs w:val="21"/>
          <w:u w:val="single"/>
        </w:rPr>
      </w:pPr>
    </w:p>
    <w:p w14:paraId="027CE5F9" w14:textId="77777777" w:rsidR="00DC039E" w:rsidRPr="00171ACE" w:rsidRDefault="00DC039E" w:rsidP="00DC039E">
      <w:pPr>
        <w:spacing w:line="276" w:lineRule="auto"/>
        <w:jc w:val="both"/>
        <w:rPr>
          <w:rFonts w:ascii="Tahoma" w:hAnsi="Tahoma" w:cs="Tahoma"/>
          <w:sz w:val="19"/>
          <w:szCs w:val="19"/>
        </w:rPr>
      </w:pPr>
      <w:r w:rsidRPr="00171ACE">
        <w:rPr>
          <w:rFonts w:ascii="Tahoma" w:hAnsi="Tahoma" w:cs="Tahoma"/>
          <w:sz w:val="19"/>
          <w:szCs w:val="19"/>
        </w:rPr>
        <w:t>w postępowaniu o udzielenie zamówienia publicznego, którego wartość szacunkowa nie przekracza kwoty określonej na podstawie art. 138g ust. 1 pkt</w:t>
      </w:r>
      <w:r w:rsidR="005E1017" w:rsidRPr="00171ACE">
        <w:rPr>
          <w:rFonts w:ascii="Tahoma" w:hAnsi="Tahoma" w:cs="Tahoma"/>
          <w:sz w:val="19"/>
          <w:szCs w:val="19"/>
        </w:rPr>
        <w:t xml:space="preserve"> </w:t>
      </w:r>
      <w:r w:rsidRPr="00171ACE">
        <w:rPr>
          <w:rFonts w:ascii="Tahoma" w:hAnsi="Tahoma" w:cs="Tahoma"/>
          <w:sz w:val="19"/>
          <w:szCs w:val="19"/>
        </w:rPr>
        <w:t>1</w:t>
      </w:r>
      <w:r w:rsidR="005E1017" w:rsidRPr="00171ACE">
        <w:rPr>
          <w:rFonts w:ascii="Tahoma" w:hAnsi="Tahoma" w:cs="Tahoma"/>
          <w:sz w:val="19"/>
          <w:szCs w:val="19"/>
        </w:rPr>
        <w:t xml:space="preserve"> </w:t>
      </w:r>
      <w:r w:rsidRPr="00171ACE">
        <w:rPr>
          <w:rFonts w:ascii="Tahoma" w:hAnsi="Tahoma" w:cs="Tahoma"/>
          <w:sz w:val="19"/>
          <w:szCs w:val="19"/>
        </w:rPr>
        <w:t xml:space="preserve">ustawy z dnia 29 stycznia 2004 roku Prawo zamówień publicznych realizowanym w trybie art. 138h i 138o </w:t>
      </w:r>
      <w:r w:rsidRPr="00171ACE">
        <w:rPr>
          <w:rFonts w:ascii="Tahoma" w:hAnsi="Tahoma" w:cs="Tahoma"/>
          <w:b/>
          <w:sz w:val="19"/>
          <w:szCs w:val="19"/>
        </w:rPr>
        <w:t>na usługę dotyczącą organizacji zbiorowego żywienia dla uczniów szkół znajdujących się na terenie Gminy Kobylnica</w:t>
      </w:r>
    </w:p>
    <w:p w14:paraId="0C8F2F3E" w14:textId="77777777" w:rsidR="00DC039E" w:rsidRPr="00171ACE" w:rsidRDefault="00DC039E" w:rsidP="002F633A">
      <w:pPr>
        <w:jc w:val="center"/>
        <w:rPr>
          <w:rFonts w:ascii="Tahoma" w:hAnsi="Tahoma" w:cs="Tahoma"/>
          <w:b/>
          <w:sz w:val="19"/>
          <w:szCs w:val="19"/>
          <w:u w:val="single"/>
        </w:rPr>
      </w:pPr>
    </w:p>
    <w:p w14:paraId="6C141053" w14:textId="77777777" w:rsidR="00E90C92" w:rsidRPr="00171ACE" w:rsidRDefault="00E90C92" w:rsidP="00394EDF">
      <w:pPr>
        <w:jc w:val="both"/>
        <w:rPr>
          <w:rFonts w:ascii="Tahoma" w:hAnsi="Tahoma" w:cs="Tahoma"/>
          <w:b/>
          <w:sz w:val="19"/>
          <w:szCs w:val="19"/>
          <w:u w:val="single"/>
        </w:rPr>
      </w:pPr>
      <w:r w:rsidRPr="00171ACE">
        <w:rPr>
          <w:rFonts w:ascii="Tahoma" w:hAnsi="Tahoma" w:cs="Tahoma"/>
          <w:b/>
          <w:sz w:val="19"/>
          <w:szCs w:val="19"/>
          <w:u w:val="single"/>
        </w:rPr>
        <w:t>Nazwa i adres Zamawiającego:</w:t>
      </w:r>
    </w:p>
    <w:p w14:paraId="58C336D4" w14:textId="77777777" w:rsidR="00050D1D" w:rsidRPr="00171ACE" w:rsidRDefault="00050D1D" w:rsidP="00050D1D">
      <w:pPr>
        <w:tabs>
          <w:tab w:val="right" w:leader="dot" w:pos="9072"/>
        </w:tabs>
        <w:spacing w:line="276" w:lineRule="auto"/>
        <w:ind w:left="425" w:hanging="425"/>
        <w:rPr>
          <w:rFonts w:ascii="Tahoma" w:hAnsi="Tahoma" w:cs="Tahoma"/>
          <w:sz w:val="19"/>
          <w:szCs w:val="19"/>
        </w:rPr>
      </w:pPr>
      <w:bookmarkStart w:id="4" w:name="_Hlk512515862"/>
      <w:r w:rsidRPr="00171ACE">
        <w:rPr>
          <w:rFonts w:ascii="Tahoma" w:hAnsi="Tahoma" w:cs="Tahoma"/>
          <w:sz w:val="19"/>
          <w:szCs w:val="19"/>
        </w:rPr>
        <w:t>Ośrodek Pomocy Społecznej w Kobylnicy</w:t>
      </w:r>
    </w:p>
    <w:p w14:paraId="541B494B" w14:textId="77777777" w:rsidR="00050D1D" w:rsidRPr="00171ACE" w:rsidRDefault="00050D1D" w:rsidP="00050D1D">
      <w:pPr>
        <w:tabs>
          <w:tab w:val="right" w:leader="dot" w:pos="9072"/>
        </w:tabs>
        <w:spacing w:line="276" w:lineRule="auto"/>
        <w:ind w:left="425" w:hanging="425"/>
        <w:rPr>
          <w:rFonts w:ascii="Tahoma" w:hAnsi="Tahoma" w:cs="Tahoma"/>
          <w:sz w:val="19"/>
          <w:szCs w:val="19"/>
        </w:rPr>
      </w:pPr>
      <w:r w:rsidRPr="00171ACE">
        <w:rPr>
          <w:rFonts w:ascii="Tahoma" w:hAnsi="Tahoma" w:cs="Tahoma"/>
          <w:sz w:val="19"/>
          <w:szCs w:val="19"/>
        </w:rPr>
        <w:t>ul. Wodna 20/3</w:t>
      </w:r>
    </w:p>
    <w:p w14:paraId="35D799C3" w14:textId="77777777" w:rsidR="00050D1D" w:rsidRPr="00171ACE" w:rsidRDefault="00050D1D" w:rsidP="00050D1D">
      <w:pPr>
        <w:tabs>
          <w:tab w:val="right" w:leader="dot" w:pos="9072"/>
        </w:tabs>
        <w:spacing w:line="276" w:lineRule="auto"/>
        <w:ind w:left="425" w:hanging="425"/>
        <w:rPr>
          <w:rFonts w:ascii="Tahoma" w:hAnsi="Tahoma" w:cs="Tahoma"/>
          <w:sz w:val="19"/>
          <w:szCs w:val="19"/>
        </w:rPr>
      </w:pPr>
      <w:r w:rsidRPr="00171ACE">
        <w:rPr>
          <w:rFonts w:ascii="Tahoma" w:hAnsi="Tahoma" w:cs="Tahoma"/>
          <w:sz w:val="19"/>
          <w:szCs w:val="19"/>
        </w:rPr>
        <w:t>76-251 Kobylnica</w:t>
      </w:r>
    </w:p>
    <w:p w14:paraId="2B32ADAD" w14:textId="77777777" w:rsidR="00050D1D" w:rsidRPr="00171ACE" w:rsidRDefault="00050D1D" w:rsidP="00050D1D">
      <w:pPr>
        <w:tabs>
          <w:tab w:val="right" w:leader="dot" w:pos="9072"/>
        </w:tabs>
        <w:spacing w:line="276" w:lineRule="auto"/>
        <w:ind w:left="425" w:hanging="425"/>
        <w:rPr>
          <w:rFonts w:ascii="Tahoma" w:hAnsi="Tahoma" w:cs="Tahoma"/>
          <w:sz w:val="19"/>
          <w:szCs w:val="19"/>
        </w:rPr>
      </w:pPr>
      <w:r w:rsidRPr="00171ACE">
        <w:rPr>
          <w:rFonts w:ascii="Tahoma" w:hAnsi="Tahoma" w:cs="Tahoma"/>
          <w:sz w:val="19"/>
          <w:szCs w:val="19"/>
        </w:rPr>
        <w:t>tel./ fax.: (059) 842-96-16, tel.: (059) 842-99-75,</w:t>
      </w:r>
    </w:p>
    <w:p w14:paraId="523D8589" w14:textId="77777777" w:rsidR="00050D1D" w:rsidRPr="00171ACE" w:rsidRDefault="00050D1D" w:rsidP="00050D1D">
      <w:pPr>
        <w:tabs>
          <w:tab w:val="right" w:leader="dot" w:pos="9072"/>
        </w:tabs>
        <w:spacing w:line="276" w:lineRule="auto"/>
        <w:rPr>
          <w:rStyle w:val="HTML-cytat"/>
          <w:rFonts w:ascii="Tahoma" w:hAnsi="Tahoma" w:cs="Tahoma"/>
          <w:i w:val="0"/>
          <w:sz w:val="19"/>
          <w:szCs w:val="19"/>
        </w:rPr>
      </w:pPr>
      <w:r w:rsidRPr="00171ACE">
        <w:rPr>
          <w:rFonts w:ascii="Tahoma" w:hAnsi="Tahoma" w:cs="Tahoma"/>
          <w:sz w:val="19"/>
          <w:szCs w:val="19"/>
        </w:rPr>
        <w:t>adres strony internetowej: http://opskobylnica.pl</w:t>
      </w:r>
    </w:p>
    <w:p w14:paraId="1D38C1BF" w14:textId="77777777" w:rsidR="00050D1D" w:rsidRPr="00171ACE" w:rsidRDefault="00050D1D" w:rsidP="00050D1D">
      <w:pPr>
        <w:tabs>
          <w:tab w:val="right" w:leader="dot" w:pos="9072"/>
        </w:tabs>
        <w:spacing w:line="276" w:lineRule="auto"/>
        <w:ind w:left="425" w:hanging="425"/>
        <w:rPr>
          <w:rFonts w:ascii="Tahoma" w:hAnsi="Tahoma" w:cs="Tahoma"/>
          <w:sz w:val="19"/>
          <w:szCs w:val="19"/>
        </w:rPr>
      </w:pPr>
      <w:r w:rsidRPr="00171ACE">
        <w:rPr>
          <w:rFonts w:ascii="Tahoma" w:hAnsi="Tahoma" w:cs="Tahoma"/>
          <w:sz w:val="19"/>
          <w:szCs w:val="19"/>
        </w:rPr>
        <w:t xml:space="preserve">e-mail: </w:t>
      </w:r>
      <w:hyperlink r:id="rId8" w:history="1">
        <w:r w:rsidRPr="00171ACE">
          <w:rPr>
            <w:rStyle w:val="Hipercze"/>
            <w:rFonts w:ascii="Tahoma" w:hAnsi="Tahoma" w:cs="Tahoma"/>
            <w:color w:val="auto"/>
            <w:sz w:val="19"/>
            <w:szCs w:val="19"/>
            <w:shd w:val="clear" w:color="auto" w:fill="FFFFFF"/>
          </w:rPr>
          <w:t>ops@opskobylnica.pl</w:t>
        </w:r>
      </w:hyperlink>
    </w:p>
    <w:bookmarkEnd w:id="4"/>
    <w:p w14:paraId="256D8239" w14:textId="77777777" w:rsidR="00E90C92" w:rsidRPr="00171ACE" w:rsidRDefault="00E90C92" w:rsidP="00394EDF">
      <w:pPr>
        <w:jc w:val="both"/>
        <w:rPr>
          <w:rFonts w:ascii="Tahoma" w:hAnsi="Tahoma" w:cs="Tahoma"/>
          <w:b/>
          <w:sz w:val="19"/>
          <w:szCs w:val="19"/>
          <w:u w:val="single"/>
        </w:rPr>
      </w:pPr>
      <w:r w:rsidRPr="00171ACE">
        <w:rPr>
          <w:rFonts w:ascii="Tahoma" w:hAnsi="Tahoma" w:cs="Tahoma"/>
          <w:b/>
          <w:sz w:val="19"/>
          <w:szCs w:val="19"/>
          <w:u w:val="single"/>
        </w:rPr>
        <w:t>Dane dotyczące Wykonawcy:</w:t>
      </w:r>
    </w:p>
    <w:p w14:paraId="75298345" w14:textId="77777777" w:rsidR="00E90C92" w:rsidRPr="00171ACE" w:rsidRDefault="00E90C92" w:rsidP="00394EDF">
      <w:pPr>
        <w:jc w:val="both"/>
        <w:rPr>
          <w:rFonts w:ascii="Tahoma" w:hAnsi="Tahoma" w:cs="Tahoma"/>
          <w:sz w:val="19"/>
          <w:szCs w:val="19"/>
        </w:rPr>
      </w:pPr>
      <w:r w:rsidRPr="00171ACE">
        <w:rPr>
          <w:rFonts w:ascii="Tahoma" w:hAnsi="Tahoma" w:cs="Tahoma"/>
          <w:sz w:val="19"/>
          <w:szCs w:val="19"/>
        </w:rPr>
        <w:t>Nazwa firmy: …………………………………………….……………………………………….</w:t>
      </w:r>
    </w:p>
    <w:p w14:paraId="549DE19B" w14:textId="77777777" w:rsidR="00E90C92" w:rsidRPr="00171ACE" w:rsidRDefault="00E90C92" w:rsidP="00394EDF">
      <w:pPr>
        <w:jc w:val="both"/>
        <w:rPr>
          <w:rFonts w:ascii="Tahoma" w:hAnsi="Tahoma" w:cs="Tahoma"/>
          <w:sz w:val="19"/>
          <w:szCs w:val="19"/>
        </w:rPr>
      </w:pPr>
      <w:r w:rsidRPr="00171ACE">
        <w:rPr>
          <w:rFonts w:ascii="Tahoma" w:hAnsi="Tahoma" w:cs="Tahoma"/>
          <w:sz w:val="19"/>
          <w:szCs w:val="19"/>
        </w:rPr>
        <w:t>Siedziba firmy: ……………………………………….…………………………………………..</w:t>
      </w:r>
    </w:p>
    <w:p w14:paraId="47E4D4BE" w14:textId="77777777" w:rsidR="00C273F9" w:rsidRPr="00171ACE" w:rsidRDefault="00C273F9" w:rsidP="00394EDF">
      <w:pPr>
        <w:jc w:val="both"/>
        <w:rPr>
          <w:rFonts w:ascii="Tahoma" w:hAnsi="Tahoma" w:cs="Tahoma"/>
          <w:sz w:val="19"/>
          <w:szCs w:val="19"/>
        </w:rPr>
      </w:pPr>
      <w:r w:rsidRPr="00171ACE">
        <w:rPr>
          <w:rFonts w:ascii="Tahoma" w:hAnsi="Tahoma" w:cs="Tahoma"/>
          <w:sz w:val="19"/>
          <w:szCs w:val="19"/>
        </w:rPr>
        <w:t>Województwo: …………………………………………………………………………………..</w:t>
      </w:r>
    </w:p>
    <w:p w14:paraId="30C26A45" w14:textId="77777777" w:rsidR="00E90C92" w:rsidRPr="00171ACE" w:rsidRDefault="00E90C92" w:rsidP="00394EDF">
      <w:pPr>
        <w:jc w:val="both"/>
        <w:rPr>
          <w:rFonts w:ascii="Tahoma" w:hAnsi="Tahoma" w:cs="Tahoma"/>
          <w:sz w:val="19"/>
          <w:szCs w:val="19"/>
        </w:rPr>
      </w:pPr>
      <w:r w:rsidRPr="00171ACE">
        <w:rPr>
          <w:rFonts w:ascii="Tahoma" w:hAnsi="Tahoma" w:cs="Tahoma"/>
          <w:sz w:val="19"/>
          <w:szCs w:val="19"/>
        </w:rPr>
        <w:t>Nr telefonu/fax:  ………………………………………………………………………………….</w:t>
      </w:r>
    </w:p>
    <w:p w14:paraId="2D73AC77" w14:textId="77777777" w:rsidR="00E90C92" w:rsidRPr="00171ACE" w:rsidRDefault="00E90C92" w:rsidP="00394EDF">
      <w:pPr>
        <w:jc w:val="both"/>
        <w:rPr>
          <w:rFonts w:ascii="Tahoma" w:hAnsi="Tahoma" w:cs="Tahoma"/>
          <w:sz w:val="19"/>
          <w:szCs w:val="19"/>
          <w:lang w:val="en-US"/>
        </w:rPr>
      </w:pPr>
      <w:r w:rsidRPr="00171ACE">
        <w:rPr>
          <w:rFonts w:ascii="Tahoma" w:hAnsi="Tahoma" w:cs="Tahoma"/>
          <w:sz w:val="19"/>
          <w:szCs w:val="19"/>
          <w:lang w:val="en-US"/>
        </w:rPr>
        <w:t>E-mail: ..………………….……………………………………………………………………….</w:t>
      </w:r>
    </w:p>
    <w:p w14:paraId="49AC0B13" w14:textId="77777777" w:rsidR="00E90C92" w:rsidRPr="00171ACE" w:rsidRDefault="00E90C92" w:rsidP="00394EDF">
      <w:pPr>
        <w:jc w:val="both"/>
        <w:rPr>
          <w:rFonts w:ascii="Tahoma" w:hAnsi="Tahoma" w:cs="Tahoma"/>
          <w:sz w:val="19"/>
          <w:szCs w:val="19"/>
          <w:lang w:val="en-US"/>
        </w:rPr>
      </w:pPr>
      <w:r w:rsidRPr="00171ACE">
        <w:rPr>
          <w:rFonts w:ascii="Tahoma" w:hAnsi="Tahoma" w:cs="Tahoma"/>
          <w:sz w:val="19"/>
          <w:szCs w:val="19"/>
          <w:lang w:val="en-US"/>
        </w:rPr>
        <w:t>Nr NIP: …………………….……………………………………………………………………..</w:t>
      </w:r>
    </w:p>
    <w:p w14:paraId="6831BA6E" w14:textId="77777777" w:rsidR="00E90C92" w:rsidRPr="00171ACE" w:rsidRDefault="00E90C92" w:rsidP="00394EDF">
      <w:pPr>
        <w:jc w:val="both"/>
        <w:rPr>
          <w:rFonts w:ascii="Tahoma" w:hAnsi="Tahoma" w:cs="Tahoma"/>
          <w:sz w:val="19"/>
          <w:szCs w:val="19"/>
          <w:lang w:val="en-US"/>
        </w:rPr>
      </w:pPr>
      <w:r w:rsidRPr="00171ACE">
        <w:rPr>
          <w:rFonts w:ascii="Tahoma" w:hAnsi="Tahoma" w:cs="Tahoma"/>
          <w:sz w:val="19"/>
          <w:szCs w:val="19"/>
          <w:lang w:val="en-US"/>
        </w:rPr>
        <w:t>Nr REGON: ………………….…………………………………………………………………...</w:t>
      </w:r>
    </w:p>
    <w:p w14:paraId="56CA08B1" w14:textId="77777777" w:rsidR="00CB7D01" w:rsidRPr="00171ACE" w:rsidRDefault="00CB7D01" w:rsidP="00394EDF">
      <w:pPr>
        <w:suppressAutoHyphens w:val="0"/>
        <w:spacing w:line="480" w:lineRule="auto"/>
        <w:jc w:val="both"/>
        <w:rPr>
          <w:rFonts w:ascii="Tahoma" w:hAnsi="Tahoma" w:cs="Tahoma"/>
          <w:sz w:val="19"/>
          <w:szCs w:val="19"/>
          <w:lang w:val="en-US"/>
        </w:rPr>
      </w:pPr>
      <w:r w:rsidRPr="00171ACE">
        <w:rPr>
          <w:rFonts w:ascii="Tahoma" w:eastAsia="Calibri" w:hAnsi="Tahoma" w:cs="Tahoma"/>
          <w:sz w:val="19"/>
          <w:szCs w:val="19"/>
          <w:lang w:eastAsia="en-US"/>
        </w:rPr>
        <w:t>w zależności od podmiotu: PESEL, KRS/</w:t>
      </w:r>
      <w:proofErr w:type="spellStart"/>
      <w:r w:rsidRPr="00171ACE">
        <w:rPr>
          <w:rFonts w:ascii="Tahoma" w:eastAsia="Calibri" w:hAnsi="Tahoma" w:cs="Tahoma"/>
          <w:sz w:val="19"/>
          <w:szCs w:val="19"/>
          <w:lang w:eastAsia="en-US"/>
        </w:rPr>
        <w:t>CEiDG</w:t>
      </w:r>
      <w:proofErr w:type="spellEnd"/>
      <w:r w:rsidRPr="00171ACE">
        <w:rPr>
          <w:rFonts w:ascii="Tahoma" w:eastAsia="Calibri" w:hAnsi="Tahoma" w:cs="Tahoma"/>
          <w:sz w:val="19"/>
          <w:szCs w:val="19"/>
          <w:lang w:eastAsia="en-US"/>
        </w:rPr>
        <w:t>): …………………………………………..</w:t>
      </w:r>
    </w:p>
    <w:p w14:paraId="1FBC5C5F" w14:textId="77777777" w:rsidR="00E90C92" w:rsidRPr="00171ACE" w:rsidRDefault="00E90C92" w:rsidP="00394EDF">
      <w:pPr>
        <w:tabs>
          <w:tab w:val="left" w:leader="dot" w:pos="9072"/>
        </w:tabs>
        <w:autoSpaceDE w:val="0"/>
        <w:autoSpaceDN w:val="0"/>
        <w:jc w:val="both"/>
        <w:rPr>
          <w:rFonts w:ascii="Tahoma" w:hAnsi="Tahoma" w:cs="Tahoma"/>
          <w:i/>
          <w:sz w:val="16"/>
          <w:szCs w:val="16"/>
        </w:rPr>
      </w:pPr>
      <w:r w:rsidRPr="00171ACE">
        <w:rPr>
          <w:rFonts w:ascii="Tahoma" w:hAnsi="Tahoma" w:cs="Tahoma"/>
          <w:i/>
          <w:sz w:val="16"/>
          <w:szCs w:val="16"/>
        </w:rPr>
        <w:t>(nazwa (firma) dokładny adres Wykonawcy/Wykonawców; w przypadku składania oferty przez podmioty występujące wspólnie podać nazwy (firmy) i dokładne adresy wszystkich członków konsorcjum)</w:t>
      </w:r>
    </w:p>
    <w:p w14:paraId="18307BD6" w14:textId="77777777" w:rsidR="00E90C92" w:rsidRPr="00171ACE" w:rsidRDefault="00E90C92" w:rsidP="00394EDF">
      <w:pPr>
        <w:jc w:val="both"/>
        <w:rPr>
          <w:rFonts w:ascii="Tahoma" w:hAnsi="Tahoma" w:cs="Tahoma"/>
          <w:sz w:val="19"/>
          <w:szCs w:val="19"/>
        </w:rPr>
      </w:pPr>
    </w:p>
    <w:p w14:paraId="170B739F" w14:textId="77777777" w:rsidR="00CB7D01" w:rsidRPr="00171ACE" w:rsidRDefault="00CB7D01" w:rsidP="00394EDF">
      <w:pPr>
        <w:shd w:val="clear" w:color="auto" w:fill="FFFFFF"/>
        <w:tabs>
          <w:tab w:val="left" w:pos="1725"/>
        </w:tabs>
        <w:spacing w:after="120" w:line="254" w:lineRule="exact"/>
        <w:jc w:val="both"/>
        <w:rPr>
          <w:rFonts w:ascii="Tahoma" w:hAnsi="Tahoma" w:cs="Tahoma"/>
          <w:sz w:val="19"/>
          <w:szCs w:val="19"/>
        </w:rPr>
      </w:pPr>
      <w:r w:rsidRPr="00171ACE">
        <w:rPr>
          <w:rFonts w:ascii="Tahoma" w:eastAsia="Calibri" w:hAnsi="Tahoma" w:cs="Tahoma"/>
          <w:sz w:val="19"/>
          <w:szCs w:val="19"/>
          <w:u w:val="single"/>
          <w:lang w:eastAsia="en-US"/>
        </w:rPr>
        <w:t>reprezentowany przez:</w:t>
      </w:r>
    </w:p>
    <w:p w14:paraId="2D5F5B0D" w14:textId="77777777" w:rsidR="00C273F9" w:rsidRPr="00171ACE" w:rsidRDefault="00C273F9" w:rsidP="00394EDF">
      <w:pPr>
        <w:suppressAutoHyphens w:val="0"/>
        <w:ind w:left="1418" w:right="113" w:firstLine="709"/>
        <w:jc w:val="both"/>
        <w:rPr>
          <w:rFonts w:ascii="Tahoma" w:eastAsia="Calibri" w:hAnsi="Tahoma" w:cs="Tahoma"/>
          <w:sz w:val="19"/>
          <w:szCs w:val="19"/>
          <w:lang w:eastAsia="en-US"/>
        </w:rPr>
      </w:pPr>
    </w:p>
    <w:p w14:paraId="3E34D5B8" w14:textId="77777777" w:rsidR="00CB7D01" w:rsidRPr="00171ACE" w:rsidRDefault="00CB7D01" w:rsidP="00394EDF">
      <w:pPr>
        <w:suppressAutoHyphens w:val="0"/>
        <w:ind w:right="113"/>
        <w:jc w:val="both"/>
        <w:rPr>
          <w:rFonts w:ascii="Tahoma" w:eastAsia="Calibri" w:hAnsi="Tahoma" w:cs="Tahoma"/>
          <w:sz w:val="19"/>
          <w:szCs w:val="19"/>
          <w:lang w:eastAsia="en-US"/>
        </w:rPr>
      </w:pPr>
      <w:r w:rsidRPr="00171ACE">
        <w:rPr>
          <w:rFonts w:ascii="Tahoma" w:eastAsia="Calibri" w:hAnsi="Tahoma" w:cs="Tahoma"/>
          <w:sz w:val="19"/>
          <w:szCs w:val="19"/>
          <w:lang w:eastAsia="en-US"/>
        </w:rPr>
        <w:t>……………………………………………………………</w:t>
      </w:r>
    </w:p>
    <w:p w14:paraId="0BF7BF13" w14:textId="77777777" w:rsidR="00CB7D01" w:rsidRPr="00171ACE" w:rsidRDefault="00CB7D01" w:rsidP="00394EDF">
      <w:pPr>
        <w:suppressAutoHyphens w:val="0"/>
        <w:spacing w:line="480" w:lineRule="auto"/>
        <w:ind w:right="113"/>
        <w:jc w:val="both"/>
        <w:rPr>
          <w:rFonts w:ascii="Tahoma" w:eastAsia="Calibri" w:hAnsi="Tahoma" w:cs="Tahoma"/>
          <w:sz w:val="19"/>
          <w:szCs w:val="19"/>
          <w:lang w:eastAsia="en-US"/>
        </w:rPr>
      </w:pPr>
      <w:r w:rsidRPr="00171ACE">
        <w:rPr>
          <w:rFonts w:ascii="Tahoma" w:eastAsia="Calibri" w:hAnsi="Tahoma" w:cs="Tahoma"/>
          <w:i/>
          <w:sz w:val="19"/>
          <w:szCs w:val="19"/>
          <w:lang w:eastAsia="en-US"/>
        </w:rPr>
        <w:t xml:space="preserve">(imię, nazwisko, stanowisko/podstawa </w:t>
      </w:r>
      <w:r w:rsidR="00506C19" w:rsidRPr="00171ACE">
        <w:rPr>
          <w:rFonts w:ascii="Tahoma" w:eastAsia="Calibri" w:hAnsi="Tahoma" w:cs="Tahoma"/>
          <w:i/>
          <w:sz w:val="19"/>
          <w:szCs w:val="19"/>
          <w:lang w:eastAsia="en-US"/>
        </w:rPr>
        <w:t>do reprezentacji</w:t>
      </w:r>
      <w:r w:rsidRPr="00171ACE">
        <w:rPr>
          <w:rFonts w:ascii="Tahoma" w:eastAsia="Calibri" w:hAnsi="Tahoma" w:cs="Tahoma"/>
          <w:i/>
          <w:sz w:val="19"/>
          <w:szCs w:val="19"/>
          <w:lang w:eastAsia="en-US"/>
        </w:rPr>
        <w:t>)</w:t>
      </w:r>
    </w:p>
    <w:p w14:paraId="3A69FD77" w14:textId="77777777" w:rsidR="00920F3C" w:rsidRPr="00171ACE" w:rsidRDefault="00920F3C" w:rsidP="00920F3C">
      <w:pPr>
        <w:rPr>
          <w:rFonts w:ascii="Tahoma" w:hAnsi="Tahoma" w:cs="Tahoma"/>
          <w:i/>
          <w:sz w:val="19"/>
          <w:szCs w:val="19"/>
        </w:rPr>
      </w:pPr>
    </w:p>
    <w:p w14:paraId="0F2D959A" w14:textId="77777777" w:rsidR="002079F4" w:rsidRPr="00171ACE" w:rsidRDefault="002079F4" w:rsidP="002079F4">
      <w:pPr>
        <w:spacing w:line="360" w:lineRule="auto"/>
        <w:ind w:hanging="284"/>
        <w:jc w:val="both"/>
        <w:rPr>
          <w:rFonts w:ascii="Tahoma" w:hAnsi="Tahoma" w:cs="Tahoma"/>
          <w:sz w:val="19"/>
          <w:szCs w:val="19"/>
        </w:rPr>
      </w:pPr>
      <w:r w:rsidRPr="00171ACE">
        <w:rPr>
          <w:rFonts w:ascii="Tahoma" w:hAnsi="Tahoma" w:cs="Tahoma"/>
          <w:b/>
          <w:sz w:val="19"/>
          <w:szCs w:val="19"/>
        </w:rPr>
        <w:t xml:space="preserve">I. </w:t>
      </w:r>
      <w:r w:rsidR="00920F3C" w:rsidRPr="00171ACE">
        <w:rPr>
          <w:rFonts w:ascii="Tahoma" w:hAnsi="Tahoma" w:cs="Tahoma"/>
          <w:b/>
          <w:sz w:val="19"/>
          <w:szCs w:val="19"/>
        </w:rPr>
        <w:t xml:space="preserve">W odpowiedzi na </w:t>
      </w:r>
      <w:r w:rsidRPr="00171ACE">
        <w:rPr>
          <w:rFonts w:ascii="Tahoma" w:hAnsi="Tahoma" w:cs="Tahoma"/>
          <w:b/>
          <w:sz w:val="19"/>
          <w:szCs w:val="19"/>
        </w:rPr>
        <w:t>O</w:t>
      </w:r>
      <w:r w:rsidR="00920F3C" w:rsidRPr="00171ACE">
        <w:rPr>
          <w:rFonts w:ascii="Tahoma" w:hAnsi="Tahoma" w:cs="Tahoma"/>
          <w:b/>
          <w:sz w:val="19"/>
          <w:szCs w:val="19"/>
        </w:rPr>
        <w:t>głoszenie</w:t>
      </w:r>
      <w:r w:rsidR="00920F3C" w:rsidRPr="00171ACE">
        <w:rPr>
          <w:rFonts w:ascii="Tahoma" w:hAnsi="Tahoma" w:cs="Tahoma"/>
          <w:sz w:val="19"/>
          <w:szCs w:val="19"/>
        </w:rPr>
        <w:t xml:space="preserve"> </w:t>
      </w:r>
      <w:r w:rsidR="004C25AB" w:rsidRPr="00171ACE">
        <w:rPr>
          <w:rFonts w:ascii="Tahoma" w:hAnsi="Tahoma" w:cs="Tahoma"/>
          <w:sz w:val="19"/>
          <w:szCs w:val="19"/>
        </w:rPr>
        <w:t>przedkładam niniejszą ofertę, oświadczając jednocześnie, że zrealizujemy zamówienie zgodnie z wszystkimi warunkami zawartymi w ogłoszeniu</w:t>
      </w:r>
      <w:r w:rsidR="00D63BDD" w:rsidRPr="00171ACE">
        <w:rPr>
          <w:rFonts w:ascii="Tahoma" w:hAnsi="Tahoma" w:cs="Tahoma"/>
          <w:sz w:val="19"/>
          <w:szCs w:val="19"/>
        </w:rPr>
        <w:br/>
      </w:r>
      <w:r w:rsidR="004C25AB" w:rsidRPr="00171ACE">
        <w:rPr>
          <w:rFonts w:ascii="Tahoma" w:hAnsi="Tahoma" w:cs="Tahoma"/>
          <w:sz w:val="19"/>
          <w:szCs w:val="19"/>
        </w:rPr>
        <w:t xml:space="preserve">o </w:t>
      </w:r>
      <w:r w:rsidR="00920F3C" w:rsidRPr="00171ACE">
        <w:rPr>
          <w:rFonts w:ascii="Tahoma" w:hAnsi="Tahoma" w:cs="Tahoma"/>
          <w:sz w:val="19"/>
          <w:szCs w:val="19"/>
        </w:rPr>
        <w:t>zamówieni</w:t>
      </w:r>
      <w:r w:rsidR="004C25AB" w:rsidRPr="00171ACE">
        <w:rPr>
          <w:rFonts w:ascii="Tahoma" w:hAnsi="Tahoma" w:cs="Tahoma"/>
          <w:sz w:val="19"/>
          <w:szCs w:val="19"/>
        </w:rPr>
        <w:t>e</w:t>
      </w:r>
      <w:r w:rsidRPr="00171ACE">
        <w:rPr>
          <w:rFonts w:ascii="Tahoma" w:hAnsi="Tahoma" w:cs="Tahoma"/>
          <w:sz w:val="19"/>
          <w:szCs w:val="19"/>
        </w:rPr>
        <w:t>:</w:t>
      </w:r>
    </w:p>
    <w:p w14:paraId="62D0E07A" w14:textId="77777777" w:rsidR="00DE33B7" w:rsidRPr="00171ACE" w:rsidRDefault="002079F4" w:rsidP="002079F4">
      <w:pPr>
        <w:spacing w:line="360" w:lineRule="auto"/>
        <w:ind w:hanging="284"/>
        <w:jc w:val="both"/>
        <w:rPr>
          <w:rFonts w:ascii="Tahoma" w:hAnsi="Tahoma" w:cs="Tahoma"/>
          <w:sz w:val="19"/>
          <w:szCs w:val="19"/>
          <w:lang w:eastAsia="x-none"/>
        </w:rPr>
      </w:pPr>
      <w:r w:rsidRPr="00171ACE">
        <w:rPr>
          <w:rFonts w:ascii="Tahoma" w:hAnsi="Tahoma" w:cs="Tahoma"/>
          <w:sz w:val="19"/>
          <w:szCs w:val="19"/>
        </w:rPr>
        <w:t>1.</w:t>
      </w:r>
      <w:r w:rsidR="00920F3C" w:rsidRPr="00171ACE">
        <w:rPr>
          <w:rFonts w:ascii="Tahoma" w:hAnsi="Tahoma" w:cs="Tahoma"/>
          <w:sz w:val="19"/>
          <w:szCs w:val="19"/>
        </w:rPr>
        <w:t xml:space="preserve"> </w:t>
      </w:r>
      <w:r w:rsidR="00F2149D" w:rsidRPr="00171ACE">
        <w:rPr>
          <w:rFonts w:ascii="Tahoma" w:hAnsi="Tahoma" w:cs="Tahoma"/>
          <w:sz w:val="19"/>
          <w:szCs w:val="19"/>
          <w:lang w:val="x-none" w:eastAsia="x-none"/>
        </w:rPr>
        <w:t xml:space="preserve">za </w:t>
      </w:r>
      <w:r w:rsidR="00F2149D" w:rsidRPr="00171ACE">
        <w:rPr>
          <w:rFonts w:ascii="Tahoma" w:hAnsi="Tahoma" w:cs="Tahoma"/>
          <w:b/>
          <w:sz w:val="19"/>
          <w:szCs w:val="19"/>
          <w:lang w:val="x-none" w:eastAsia="x-none"/>
        </w:rPr>
        <w:t>łączną cenę w kwocie</w:t>
      </w:r>
      <w:r w:rsidR="00DE33B7" w:rsidRPr="00171ACE">
        <w:rPr>
          <w:rFonts w:ascii="Tahoma" w:hAnsi="Tahoma" w:cs="Tahoma"/>
          <w:sz w:val="19"/>
          <w:szCs w:val="19"/>
          <w:lang w:eastAsia="x-none"/>
        </w:rPr>
        <w:t>:</w:t>
      </w:r>
    </w:p>
    <w:p w14:paraId="0240969E" w14:textId="1E492C37" w:rsidR="00DE33B7" w:rsidRPr="00171ACE" w:rsidRDefault="00323A06" w:rsidP="00DE33B7">
      <w:pPr>
        <w:spacing w:line="360" w:lineRule="auto"/>
        <w:jc w:val="both"/>
        <w:rPr>
          <w:rStyle w:val="oferta"/>
          <w:rFonts w:ascii="Tahoma" w:hAnsi="Tahoma" w:cs="Tahoma"/>
          <w:b w:val="0"/>
          <w:sz w:val="19"/>
          <w:szCs w:val="19"/>
        </w:rPr>
      </w:pPr>
      <w:r w:rsidRPr="00171ACE">
        <w:rPr>
          <w:rFonts w:ascii="Tahoma" w:hAnsi="Tahoma" w:cs="Tahoma"/>
          <w:sz w:val="19"/>
          <w:szCs w:val="19"/>
          <w:lang w:val="x-none" w:eastAsia="x-none"/>
        </w:rPr>
        <w:t>B</w:t>
      </w:r>
      <w:r w:rsidR="00F2149D" w:rsidRPr="00171ACE">
        <w:rPr>
          <w:rFonts w:ascii="Tahoma" w:hAnsi="Tahoma" w:cs="Tahoma"/>
          <w:sz w:val="19"/>
          <w:szCs w:val="19"/>
          <w:lang w:val="x-none" w:eastAsia="x-none"/>
        </w:rPr>
        <w:t>rutto</w:t>
      </w:r>
      <w:r w:rsidRPr="00171ACE">
        <w:rPr>
          <w:rFonts w:ascii="Tahoma" w:hAnsi="Tahoma" w:cs="Tahoma"/>
          <w:sz w:val="19"/>
          <w:szCs w:val="19"/>
          <w:lang w:eastAsia="x-none"/>
        </w:rPr>
        <w:t xml:space="preserve"> za 2 lata (4 </w:t>
      </w:r>
      <w:proofErr w:type="spellStart"/>
      <w:r w:rsidRPr="00171ACE">
        <w:rPr>
          <w:rFonts w:ascii="Tahoma" w:hAnsi="Tahoma" w:cs="Tahoma"/>
          <w:sz w:val="19"/>
          <w:szCs w:val="19"/>
          <w:lang w:eastAsia="x-none"/>
        </w:rPr>
        <w:t>semestry</w:t>
      </w:r>
      <w:r w:rsidR="00D5685F">
        <w:rPr>
          <w:rFonts w:ascii="Tahoma" w:hAnsi="Tahoma" w:cs="Tahoma"/>
          <w:sz w:val="19"/>
          <w:szCs w:val="19"/>
          <w:lang w:eastAsia="x-none"/>
        </w:rPr>
        <w:t>+ferie</w:t>
      </w:r>
      <w:proofErr w:type="spellEnd"/>
      <w:r w:rsidRPr="00171ACE">
        <w:rPr>
          <w:rFonts w:ascii="Tahoma" w:hAnsi="Tahoma" w:cs="Tahoma"/>
          <w:sz w:val="19"/>
          <w:szCs w:val="19"/>
          <w:lang w:eastAsia="x-none"/>
        </w:rPr>
        <w:t>) świadczenia usługi</w:t>
      </w:r>
      <w:r w:rsidR="00F2149D" w:rsidRPr="00171ACE">
        <w:rPr>
          <w:rFonts w:ascii="Tahoma" w:hAnsi="Tahoma" w:cs="Tahoma"/>
          <w:sz w:val="19"/>
          <w:szCs w:val="19"/>
          <w:lang w:val="x-none" w:eastAsia="x-none"/>
        </w:rPr>
        <w:t>:</w:t>
      </w:r>
      <w:r w:rsidR="00F2149D" w:rsidRPr="00171ACE">
        <w:rPr>
          <w:rStyle w:val="oferta"/>
          <w:rFonts w:ascii="Tahoma" w:hAnsi="Tahoma" w:cs="Tahoma"/>
          <w:sz w:val="19"/>
          <w:szCs w:val="19"/>
        </w:rPr>
        <w:tab/>
      </w:r>
      <w:r w:rsidR="00F2149D" w:rsidRPr="00171ACE">
        <w:rPr>
          <w:rStyle w:val="oferta"/>
          <w:rFonts w:ascii="Tahoma" w:hAnsi="Tahoma" w:cs="Tahoma"/>
          <w:b w:val="0"/>
          <w:sz w:val="19"/>
          <w:szCs w:val="19"/>
        </w:rPr>
        <w:t>……………………….…..zł</w:t>
      </w:r>
      <w:r w:rsidR="00DE33B7" w:rsidRPr="00171ACE">
        <w:rPr>
          <w:rStyle w:val="oferta"/>
          <w:rFonts w:ascii="Tahoma" w:hAnsi="Tahoma" w:cs="Tahoma"/>
          <w:b w:val="0"/>
          <w:sz w:val="19"/>
          <w:szCs w:val="19"/>
        </w:rPr>
        <w:t xml:space="preserve"> </w:t>
      </w:r>
      <w:r w:rsidR="00F2149D" w:rsidRPr="00171ACE">
        <w:rPr>
          <w:rStyle w:val="oferta"/>
          <w:rFonts w:ascii="Tahoma" w:hAnsi="Tahoma" w:cs="Tahoma"/>
          <w:b w:val="0"/>
          <w:sz w:val="19"/>
          <w:szCs w:val="19"/>
        </w:rPr>
        <w:t xml:space="preserve">(słownie:…………..………………………………………………………………………………………), </w:t>
      </w:r>
      <w:r w:rsidR="00D07854" w:rsidRPr="00171ACE">
        <w:rPr>
          <w:rStyle w:val="oferta"/>
          <w:rFonts w:ascii="Tahoma" w:hAnsi="Tahoma" w:cs="Tahoma"/>
          <w:b w:val="0"/>
          <w:sz w:val="19"/>
          <w:szCs w:val="19"/>
        </w:rPr>
        <w:br/>
      </w:r>
      <w:r w:rsidR="00F2149D" w:rsidRPr="00171ACE">
        <w:rPr>
          <w:rStyle w:val="oferta"/>
          <w:rFonts w:ascii="Tahoma" w:hAnsi="Tahoma" w:cs="Tahoma"/>
          <w:b w:val="0"/>
          <w:sz w:val="19"/>
          <w:szCs w:val="19"/>
        </w:rPr>
        <w:t xml:space="preserve">w tym wartość netto w kwocie: ……………….………………….………zł </w:t>
      </w:r>
    </w:p>
    <w:p w14:paraId="02DEED44" w14:textId="4BE70B24" w:rsidR="00DE33B7" w:rsidRDefault="00F2149D" w:rsidP="00DE33B7">
      <w:pPr>
        <w:spacing w:line="360" w:lineRule="auto"/>
        <w:jc w:val="both"/>
        <w:rPr>
          <w:rStyle w:val="oferta"/>
          <w:rFonts w:ascii="Tahoma" w:hAnsi="Tahoma" w:cs="Tahoma"/>
          <w:b w:val="0"/>
          <w:sz w:val="19"/>
          <w:szCs w:val="19"/>
        </w:rPr>
      </w:pPr>
      <w:r w:rsidRPr="00171ACE">
        <w:rPr>
          <w:rStyle w:val="oferta"/>
          <w:rFonts w:ascii="Tahoma" w:hAnsi="Tahoma" w:cs="Tahoma"/>
          <w:b w:val="0"/>
          <w:sz w:val="19"/>
          <w:szCs w:val="19"/>
        </w:rPr>
        <w:t>oraz kwota podatku VAT</w:t>
      </w:r>
      <w:r w:rsidR="00DE33B7" w:rsidRPr="00171ACE">
        <w:rPr>
          <w:rStyle w:val="oferta"/>
          <w:rFonts w:ascii="Tahoma" w:hAnsi="Tahoma" w:cs="Tahoma"/>
          <w:b w:val="0"/>
          <w:sz w:val="19"/>
          <w:szCs w:val="19"/>
        </w:rPr>
        <w:t xml:space="preserve"> </w:t>
      </w:r>
      <w:r w:rsidRPr="00171ACE">
        <w:rPr>
          <w:rStyle w:val="oferta"/>
          <w:rFonts w:ascii="Tahoma" w:hAnsi="Tahoma" w:cs="Tahoma"/>
          <w:b w:val="0"/>
          <w:sz w:val="19"/>
          <w:szCs w:val="19"/>
        </w:rPr>
        <w:t>w stawce obowiązującej na dzień składania ofert: ……………………………..……..zł</w:t>
      </w:r>
      <w:r w:rsidR="005532BE" w:rsidRPr="00171ACE">
        <w:rPr>
          <w:rStyle w:val="oferta"/>
          <w:rFonts w:ascii="Tahoma" w:hAnsi="Tahoma" w:cs="Tahoma"/>
          <w:b w:val="0"/>
          <w:sz w:val="19"/>
          <w:szCs w:val="19"/>
        </w:rPr>
        <w:t xml:space="preserve">, </w:t>
      </w:r>
    </w:p>
    <w:p w14:paraId="79A34183" w14:textId="77E0B62D" w:rsidR="0023220D" w:rsidRPr="00D5685F" w:rsidRDefault="0023220D" w:rsidP="00DE33B7">
      <w:pPr>
        <w:spacing w:line="360" w:lineRule="auto"/>
        <w:jc w:val="both"/>
        <w:rPr>
          <w:rStyle w:val="oferta"/>
          <w:rFonts w:ascii="Tahoma" w:hAnsi="Tahoma" w:cs="Tahoma"/>
          <w:b w:val="0"/>
          <w:sz w:val="18"/>
          <w:szCs w:val="18"/>
        </w:rPr>
      </w:pPr>
      <w:r w:rsidRPr="00D5685F">
        <w:rPr>
          <w:rStyle w:val="oferta"/>
          <w:rFonts w:ascii="Tahoma" w:hAnsi="Tahoma" w:cs="Tahoma"/>
          <w:b w:val="0"/>
          <w:sz w:val="18"/>
          <w:szCs w:val="18"/>
        </w:rPr>
        <w:t>obliczona według wzoru:</w:t>
      </w:r>
    </w:p>
    <w:p w14:paraId="7CDBABD5" w14:textId="1918912C" w:rsidR="0023220D" w:rsidRPr="00D5685F" w:rsidRDefault="0023220D" w:rsidP="0023220D">
      <w:pPr>
        <w:shd w:val="clear" w:color="auto" w:fill="FFFFFF"/>
        <w:spacing w:line="276" w:lineRule="auto"/>
        <w:jc w:val="both"/>
        <w:rPr>
          <w:rFonts w:ascii="Tahoma" w:hAnsi="Tahoma" w:cs="Tahoma"/>
          <w:color w:val="2D2D2D"/>
          <w:sz w:val="18"/>
          <w:szCs w:val="18"/>
        </w:rPr>
      </w:pPr>
      <w:r w:rsidRPr="00D5685F">
        <w:rPr>
          <w:rFonts w:ascii="Tahoma" w:hAnsi="Tahoma" w:cs="Tahoma"/>
          <w:color w:val="2D2D2D"/>
          <w:sz w:val="18"/>
          <w:szCs w:val="18"/>
        </w:rPr>
        <w:t xml:space="preserve">kwotę </w:t>
      </w:r>
      <w:r w:rsidRPr="00D5685F">
        <w:rPr>
          <w:rFonts w:ascii="Tahoma" w:hAnsi="Tahoma" w:cs="Tahoma"/>
          <w:b/>
          <w:color w:val="2D2D2D"/>
          <w:sz w:val="18"/>
          <w:szCs w:val="18"/>
        </w:rPr>
        <w:t>netto …… zł</w:t>
      </w:r>
      <w:r w:rsidRPr="00D5685F">
        <w:rPr>
          <w:rFonts w:ascii="Tahoma" w:hAnsi="Tahoma" w:cs="Tahoma"/>
          <w:color w:val="2D2D2D"/>
          <w:sz w:val="18"/>
          <w:szCs w:val="18"/>
        </w:rPr>
        <w:t xml:space="preserve"> za 1 posiłek dwudaniowy x średnio 22 dni w miesiącu x 10 miesięcy w roku x 120 dzieci czyli </w:t>
      </w:r>
      <w:r w:rsidR="00D5685F">
        <w:rPr>
          <w:rFonts w:ascii="Tahoma" w:hAnsi="Tahoma" w:cs="Tahoma"/>
          <w:color w:val="2D2D2D"/>
          <w:sz w:val="18"/>
          <w:szCs w:val="18"/>
        </w:rPr>
        <w:t>………..</w:t>
      </w:r>
      <w:r w:rsidRPr="00D5685F">
        <w:rPr>
          <w:rFonts w:ascii="Tahoma" w:hAnsi="Tahoma" w:cs="Tahoma"/>
          <w:color w:val="2D2D2D"/>
          <w:sz w:val="18"/>
          <w:szCs w:val="18"/>
        </w:rPr>
        <w:t xml:space="preserve"> zł netto * 2 lata (4 semestry szkolne) </w:t>
      </w:r>
      <w:r w:rsidRPr="00D5685F">
        <w:rPr>
          <w:rFonts w:ascii="Tahoma" w:hAnsi="Tahoma" w:cs="Tahoma"/>
          <w:b/>
          <w:color w:val="2D2D2D"/>
          <w:sz w:val="18"/>
          <w:szCs w:val="18"/>
          <w:u w:val="single"/>
        </w:rPr>
        <w:t>…………</w:t>
      </w:r>
      <w:r w:rsidRPr="00D5685F">
        <w:rPr>
          <w:rFonts w:ascii="Tahoma" w:hAnsi="Tahoma" w:cs="Tahoma"/>
          <w:b/>
          <w:color w:val="2D2D2D"/>
          <w:sz w:val="18"/>
          <w:szCs w:val="18"/>
        </w:rPr>
        <w:t xml:space="preserve"> netto</w:t>
      </w:r>
      <w:r w:rsidRPr="00D5685F">
        <w:rPr>
          <w:rFonts w:ascii="Tahoma" w:hAnsi="Tahoma" w:cs="Tahoma"/>
          <w:color w:val="2D2D2D"/>
          <w:sz w:val="18"/>
          <w:szCs w:val="18"/>
        </w:rPr>
        <w:t xml:space="preserve"> </w:t>
      </w:r>
      <w:r w:rsidR="00D5685F" w:rsidRPr="00D5685F">
        <w:rPr>
          <w:rFonts w:ascii="Tahoma" w:hAnsi="Tahoma" w:cs="Tahoma"/>
          <w:b/>
          <w:bCs/>
          <w:color w:val="2D2D2D"/>
          <w:sz w:val="18"/>
          <w:szCs w:val="18"/>
        </w:rPr>
        <w:t>łącznie</w:t>
      </w:r>
    </w:p>
    <w:p w14:paraId="125BFB39" w14:textId="3DF29901" w:rsidR="0023220D" w:rsidRPr="00D5685F" w:rsidRDefault="0023220D" w:rsidP="0023220D">
      <w:pPr>
        <w:shd w:val="clear" w:color="auto" w:fill="FFFFFF"/>
        <w:spacing w:line="276" w:lineRule="auto"/>
        <w:jc w:val="both"/>
        <w:rPr>
          <w:rFonts w:ascii="Tahoma" w:hAnsi="Tahoma" w:cs="Tahoma"/>
          <w:b/>
          <w:color w:val="2D2D2D"/>
          <w:sz w:val="18"/>
          <w:szCs w:val="18"/>
        </w:rPr>
      </w:pPr>
      <w:r w:rsidRPr="00D5685F">
        <w:rPr>
          <w:rFonts w:ascii="Tahoma" w:hAnsi="Tahoma" w:cs="Tahoma"/>
          <w:b/>
          <w:color w:val="2D2D2D"/>
          <w:sz w:val="18"/>
          <w:szCs w:val="18"/>
        </w:rPr>
        <w:t xml:space="preserve">Ferie 10 dni *…….. zł za 1 posiłek </w:t>
      </w:r>
      <w:r w:rsidR="00D5685F" w:rsidRPr="00D5685F">
        <w:rPr>
          <w:rFonts w:ascii="Tahoma" w:hAnsi="Tahoma" w:cs="Tahoma"/>
          <w:b/>
          <w:bCs/>
          <w:color w:val="2D2D2D"/>
          <w:sz w:val="18"/>
          <w:szCs w:val="18"/>
        </w:rPr>
        <w:t>dwudaniowy</w:t>
      </w:r>
      <w:r w:rsidR="00D5685F" w:rsidRPr="00D5685F">
        <w:rPr>
          <w:rFonts w:ascii="Tahoma" w:hAnsi="Tahoma" w:cs="Tahoma"/>
          <w:color w:val="2D2D2D"/>
          <w:sz w:val="18"/>
          <w:szCs w:val="18"/>
        </w:rPr>
        <w:t xml:space="preserve"> </w:t>
      </w:r>
      <w:r w:rsidRPr="00D5685F">
        <w:rPr>
          <w:rFonts w:ascii="Tahoma" w:hAnsi="Tahoma" w:cs="Tahoma"/>
          <w:b/>
          <w:color w:val="2D2D2D"/>
          <w:sz w:val="18"/>
          <w:szCs w:val="18"/>
        </w:rPr>
        <w:t>*120 dzieci= ……….zł netto*2 lata =    ……. netto</w:t>
      </w:r>
    </w:p>
    <w:p w14:paraId="6DC18276" w14:textId="77777777" w:rsidR="0023220D" w:rsidRPr="00D5685F" w:rsidRDefault="0023220D" w:rsidP="0023220D">
      <w:pPr>
        <w:shd w:val="clear" w:color="auto" w:fill="FFFFFF"/>
        <w:spacing w:line="276" w:lineRule="auto"/>
        <w:ind w:left="284"/>
        <w:jc w:val="both"/>
        <w:rPr>
          <w:rFonts w:ascii="Tahoma" w:hAnsi="Tahoma" w:cs="Tahoma"/>
          <w:b/>
          <w:color w:val="2D2D2D"/>
          <w:sz w:val="18"/>
          <w:szCs w:val="18"/>
        </w:rPr>
      </w:pPr>
    </w:p>
    <w:p w14:paraId="33B6D105" w14:textId="5662E48E" w:rsidR="0023220D" w:rsidRPr="00D5685F" w:rsidRDefault="0023220D" w:rsidP="00D5685F">
      <w:pPr>
        <w:shd w:val="clear" w:color="auto" w:fill="FFFFFF"/>
        <w:spacing w:line="276" w:lineRule="auto"/>
        <w:jc w:val="both"/>
        <w:rPr>
          <w:rFonts w:ascii="Tahoma" w:hAnsi="Tahoma" w:cs="Tahoma"/>
          <w:b/>
          <w:color w:val="2D2D2D"/>
          <w:sz w:val="18"/>
          <w:szCs w:val="18"/>
        </w:rPr>
      </w:pPr>
      <w:r w:rsidRPr="00D5685F">
        <w:rPr>
          <w:rFonts w:ascii="Tahoma" w:hAnsi="Tahoma" w:cs="Tahoma"/>
          <w:b/>
          <w:color w:val="2D2D2D"/>
          <w:sz w:val="18"/>
          <w:szCs w:val="18"/>
        </w:rPr>
        <w:t xml:space="preserve">Kwota łączna za 2 lata dożywiania dzieci + kwota łączna za 2 lata dożywiania w ferie= łączna kwot netto *…. </w:t>
      </w:r>
      <w:r w:rsidR="00D5685F">
        <w:rPr>
          <w:rFonts w:ascii="Tahoma" w:hAnsi="Tahoma" w:cs="Tahoma"/>
          <w:b/>
          <w:color w:val="2D2D2D"/>
          <w:sz w:val="18"/>
          <w:szCs w:val="18"/>
        </w:rPr>
        <w:t>%</w:t>
      </w:r>
      <w:r w:rsidRPr="00D5685F">
        <w:rPr>
          <w:rFonts w:ascii="Tahoma" w:hAnsi="Tahoma" w:cs="Tahoma"/>
          <w:b/>
          <w:color w:val="2D2D2D"/>
          <w:sz w:val="18"/>
          <w:szCs w:val="18"/>
        </w:rPr>
        <w:t>VAT+ kwot</w:t>
      </w:r>
      <w:r w:rsidR="00D5685F">
        <w:rPr>
          <w:rFonts w:ascii="Tahoma" w:hAnsi="Tahoma" w:cs="Tahoma"/>
          <w:b/>
          <w:color w:val="2D2D2D"/>
          <w:sz w:val="18"/>
          <w:szCs w:val="18"/>
        </w:rPr>
        <w:t>a</w:t>
      </w:r>
      <w:r w:rsidRPr="00D5685F">
        <w:rPr>
          <w:rFonts w:ascii="Tahoma" w:hAnsi="Tahoma" w:cs="Tahoma"/>
          <w:b/>
          <w:color w:val="2D2D2D"/>
          <w:sz w:val="18"/>
          <w:szCs w:val="18"/>
        </w:rPr>
        <w:t xml:space="preserve"> VAT=…</w:t>
      </w:r>
      <w:r w:rsidR="00D5685F">
        <w:rPr>
          <w:rFonts w:ascii="Tahoma" w:hAnsi="Tahoma" w:cs="Tahoma"/>
          <w:b/>
          <w:color w:val="2D2D2D"/>
          <w:sz w:val="18"/>
          <w:szCs w:val="18"/>
        </w:rPr>
        <w:t>…..</w:t>
      </w:r>
      <w:r w:rsidRPr="00D5685F">
        <w:rPr>
          <w:rFonts w:ascii="Tahoma" w:hAnsi="Tahoma" w:cs="Tahoma"/>
          <w:b/>
          <w:color w:val="2D2D2D"/>
          <w:sz w:val="18"/>
          <w:szCs w:val="18"/>
        </w:rPr>
        <w:t>łączna kwot brutto za 2 lata żywienia z feriami</w:t>
      </w:r>
    </w:p>
    <w:p w14:paraId="077D72E1" w14:textId="77777777" w:rsidR="0023220D" w:rsidRPr="00D5685F" w:rsidRDefault="0023220D" w:rsidP="0023220D">
      <w:pPr>
        <w:shd w:val="clear" w:color="auto" w:fill="FFFFFF"/>
        <w:spacing w:line="276" w:lineRule="auto"/>
        <w:ind w:left="284"/>
        <w:jc w:val="both"/>
        <w:rPr>
          <w:rFonts w:ascii="Tahoma" w:hAnsi="Tahoma" w:cs="Tahoma"/>
          <w:b/>
          <w:color w:val="2D2D2D"/>
          <w:sz w:val="18"/>
          <w:szCs w:val="18"/>
        </w:rPr>
      </w:pPr>
    </w:p>
    <w:p w14:paraId="3D40F038" w14:textId="77777777" w:rsidR="00AF1143" w:rsidRPr="00171ACE" w:rsidRDefault="00DE33B7" w:rsidP="00DE33B7">
      <w:pPr>
        <w:spacing w:line="360" w:lineRule="auto"/>
        <w:jc w:val="both"/>
        <w:rPr>
          <w:rFonts w:ascii="Tahoma" w:hAnsi="Tahoma" w:cs="Tahoma"/>
          <w:b/>
          <w:bCs/>
          <w:sz w:val="19"/>
          <w:szCs w:val="19"/>
        </w:rPr>
      </w:pPr>
      <w:r w:rsidRPr="00171ACE">
        <w:rPr>
          <w:rStyle w:val="oferta"/>
          <w:rFonts w:ascii="Tahoma" w:hAnsi="Tahoma" w:cs="Tahoma"/>
          <w:b w:val="0"/>
          <w:sz w:val="19"/>
          <w:szCs w:val="19"/>
        </w:rPr>
        <w:t xml:space="preserve">gdzie </w:t>
      </w:r>
      <w:r w:rsidRPr="00171ACE">
        <w:rPr>
          <w:rStyle w:val="oferta"/>
          <w:rFonts w:ascii="Tahoma" w:hAnsi="Tahoma" w:cs="Tahoma"/>
          <w:sz w:val="19"/>
          <w:szCs w:val="19"/>
        </w:rPr>
        <w:t>cena ryczałtowa jednego obiadu</w:t>
      </w:r>
      <w:r w:rsidRPr="00171ACE">
        <w:rPr>
          <w:rStyle w:val="oferta"/>
          <w:rFonts w:ascii="Tahoma" w:hAnsi="Tahoma" w:cs="Tahoma"/>
          <w:b w:val="0"/>
          <w:sz w:val="19"/>
          <w:szCs w:val="19"/>
        </w:rPr>
        <w:t xml:space="preserve"> to kwota:</w:t>
      </w:r>
    </w:p>
    <w:p w14:paraId="7F4C6CC0" w14:textId="77777777" w:rsidR="00AF1143" w:rsidRPr="00171ACE" w:rsidRDefault="00AF1143" w:rsidP="00DE33B7">
      <w:pPr>
        <w:pStyle w:val="Zwykytekst"/>
        <w:tabs>
          <w:tab w:val="num" w:pos="786"/>
          <w:tab w:val="num" w:pos="1068"/>
          <w:tab w:val="right" w:leader="dot" w:pos="9072"/>
        </w:tabs>
        <w:spacing w:before="20" w:after="20" w:line="360" w:lineRule="auto"/>
        <w:ind w:left="993" w:hanging="993"/>
        <w:jc w:val="both"/>
        <w:rPr>
          <w:rFonts w:ascii="Tahoma" w:hAnsi="Tahoma" w:cs="Tahoma"/>
          <w:sz w:val="19"/>
          <w:szCs w:val="19"/>
        </w:rPr>
      </w:pPr>
      <w:r w:rsidRPr="00171ACE">
        <w:rPr>
          <w:rFonts w:ascii="Tahoma" w:hAnsi="Tahoma" w:cs="Tahoma"/>
          <w:bCs/>
          <w:sz w:val="19"/>
          <w:szCs w:val="19"/>
        </w:rPr>
        <w:t>netto</w:t>
      </w:r>
      <w:r w:rsidRPr="00171ACE">
        <w:rPr>
          <w:rFonts w:ascii="Tahoma" w:hAnsi="Tahoma" w:cs="Tahoma"/>
          <w:b/>
          <w:bCs/>
          <w:sz w:val="19"/>
          <w:szCs w:val="19"/>
        </w:rPr>
        <w:t xml:space="preserve"> </w:t>
      </w:r>
      <w:r w:rsidRPr="00171ACE">
        <w:rPr>
          <w:rFonts w:ascii="Tahoma" w:hAnsi="Tahoma" w:cs="Tahoma"/>
          <w:sz w:val="19"/>
          <w:szCs w:val="19"/>
        </w:rPr>
        <w:t xml:space="preserve">.................................................................. zł </w:t>
      </w:r>
    </w:p>
    <w:p w14:paraId="31F50733" w14:textId="77777777" w:rsidR="00AF1143" w:rsidRPr="00171ACE" w:rsidRDefault="00AF1143" w:rsidP="00DE33B7">
      <w:pPr>
        <w:pStyle w:val="Zwykytekst"/>
        <w:tabs>
          <w:tab w:val="num" w:pos="1068"/>
          <w:tab w:val="right" w:leader="dot" w:pos="9072"/>
        </w:tabs>
        <w:spacing w:before="20" w:after="20" w:line="360" w:lineRule="auto"/>
        <w:ind w:left="567" w:hanging="567"/>
        <w:jc w:val="both"/>
        <w:rPr>
          <w:rFonts w:ascii="Tahoma" w:hAnsi="Tahoma" w:cs="Tahoma"/>
          <w:sz w:val="19"/>
          <w:szCs w:val="19"/>
        </w:rPr>
      </w:pPr>
      <w:r w:rsidRPr="00171ACE">
        <w:rPr>
          <w:rFonts w:ascii="Tahoma" w:hAnsi="Tahoma" w:cs="Tahoma"/>
          <w:sz w:val="19"/>
          <w:szCs w:val="19"/>
        </w:rPr>
        <w:t xml:space="preserve">plus podatek VAT w kwocie ……...................... zł </w:t>
      </w:r>
    </w:p>
    <w:p w14:paraId="2021F656" w14:textId="77777777" w:rsidR="00AF1143" w:rsidRPr="00171ACE" w:rsidRDefault="00AF1143" w:rsidP="00DE33B7">
      <w:pPr>
        <w:pStyle w:val="Zwykytekst"/>
        <w:tabs>
          <w:tab w:val="num" w:pos="1068"/>
          <w:tab w:val="right" w:leader="dot" w:pos="9072"/>
        </w:tabs>
        <w:spacing w:before="20" w:after="20" w:line="360" w:lineRule="auto"/>
        <w:ind w:left="567" w:hanging="567"/>
        <w:jc w:val="both"/>
        <w:rPr>
          <w:rFonts w:ascii="Tahoma" w:hAnsi="Tahoma" w:cs="Tahoma"/>
          <w:sz w:val="19"/>
          <w:szCs w:val="19"/>
        </w:rPr>
      </w:pPr>
      <w:r w:rsidRPr="00171ACE">
        <w:rPr>
          <w:rFonts w:ascii="Tahoma" w:hAnsi="Tahoma" w:cs="Tahoma"/>
          <w:sz w:val="19"/>
          <w:szCs w:val="19"/>
        </w:rPr>
        <w:t xml:space="preserve">brutto  ................................zł </w:t>
      </w:r>
    </w:p>
    <w:p w14:paraId="51F40DAB" w14:textId="77777777" w:rsidR="002079F4" w:rsidRPr="00171ACE" w:rsidRDefault="00AF1143" w:rsidP="002079F4">
      <w:pPr>
        <w:pStyle w:val="Zwykytekst"/>
        <w:tabs>
          <w:tab w:val="num" w:pos="1068"/>
          <w:tab w:val="right" w:leader="dot" w:pos="9072"/>
        </w:tabs>
        <w:spacing w:before="20" w:after="20" w:line="360" w:lineRule="auto"/>
        <w:ind w:left="567" w:hanging="567"/>
        <w:jc w:val="both"/>
        <w:rPr>
          <w:rFonts w:ascii="Tahoma" w:hAnsi="Tahoma" w:cs="Tahoma"/>
          <w:sz w:val="19"/>
          <w:szCs w:val="19"/>
        </w:rPr>
      </w:pPr>
      <w:r w:rsidRPr="00171ACE">
        <w:rPr>
          <w:rFonts w:ascii="Tahoma" w:hAnsi="Tahoma" w:cs="Tahoma"/>
          <w:sz w:val="19"/>
          <w:szCs w:val="19"/>
        </w:rPr>
        <w:t>(słownie cena brutto: ..</w:t>
      </w:r>
      <w:r w:rsidRPr="00171ACE">
        <w:rPr>
          <w:rFonts w:ascii="Tahoma" w:hAnsi="Tahoma" w:cs="Tahoma"/>
          <w:sz w:val="19"/>
          <w:szCs w:val="19"/>
        </w:rPr>
        <w:tab/>
        <w:t>)</w:t>
      </w:r>
    </w:p>
    <w:p w14:paraId="13E52810" w14:textId="77777777" w:rsidR="00E47E38" w:rsidRDefault="002079F4" w:rsidP="00E47E38">
      <w:pPr>
        <w:pStyle w:val="Zwykytekst"/>
        <w:tabs>
          <w:tab w:val="num" w:pos="1068"/>
          <w:tab w:val="right" w:leader="dot" w:pos="9072"/>
        </w:tabs>
        <w:spacing w:before="20" w:after="20" w:line="360" w:lineRule="auto"/>
        <w:ind w:left="-142" w:hanging="284"/>
        <w:jc w:val="both"/>
        <w:rPr>
          <w:rFonts w:ascii="Tahoma" w:hAnsi="Tahoma" w:cs="Tahoma"/>
          <w:sz w:val="19"/>
          <w:szCs w:val="19"/>
        </w:rPr>
      </w:pPr>
      <w:r w:rsidRPr="00171ACE">
        <w:rPr>
          <w:rFonts w:ascii="Tahoma" w:hAnsi="Tahoma" w:cs="Tahoma"/>
          <w:sz w:val="19"/>
          <w:szCs w:val="19"/>
        </w:rPr>
        <w:t xml:space="preserve">2. </w:t>
      </w:r>
      <w:r w:rsidR="00DC039E" w:rsidRPr="00171ACE">
        <w:rPr>
          <w:rFonts w:ascii="Tahoma" w:hAnsi="Tahoma" w:cs="Tahoma"/>
          <w:sz w:val="19"/>
          <w:szCs w:val="19"/>
        </w:rPr>
        <w:t>w</w:t>
      </w:r>
      <w:r w:rsidR="00D63BDD" w:rsidRPr="00171ACE">
        <w:rPr>
          <w:rFonts w:ascii="Tahoma" w:hAnsi="Tahoma" w:cs="Tahoma"/>
          <w:sz w:val="19"/>
          <w:szCs w:val="19"/>
        </w:rPr>
        <w:t xml:space="preserve"> </w:t>
      </w:r>
      <w:r w:rsidR="00CB7D01" w:rsidRPr="00171ACE">
        <w:rPr>
          <w:rFonts w:ascii="Tahoma" w:hAnsi="Tahoma" w:cs="Tahoma"/>
          <w:sz w:val="19"/>
          <w:szCs w:val="19"/>
        </w:rPr>
        <w:t>termin</w:t>
      </w:r>
      <w:r w:rsidR="00D63BDD" w:rsidRPr="00171ACE">
        <w:rPr>
          <w:rFonts w:ascii="Tahoma" w:hAnsi="Tahoma" w:cs="Tahoma"/>
          <w:sz w:val="19"/>
          <w:szCs w:val="19"/>
        </w:rPr>
        <w:t>ie</w:t>
      </w:r>
      <w:r w:rsidR="00CB7D01" w:rsidRPr="00171ACE">
        <w:rPr>
          <w:rFonts w:ascii="Tahoma" w:hAnsi="Tahoma" w:cs="Tahoma"/>
          <w:sz w:val="19"/>
          <w:szCs w:val="19"/>
        </w:rPr>
        <w:t xml:space="preserve"> </w:t>
      </w:r>
      <w:r w:rsidR="00E47E38" w:rsidRPr="0074489E">
        <w:rPr>
          <w:rFonts w:ascii="Tahoma" w:hAnsi="Tahoma" w:cs="Tahoma"/>
          <w:sz w:val="19"/>
          <w:szCs w:val="19"/>
        </w:rPr>
        <w:t>od dnia</w:t>
      </w:r>
      <w:r w:rsidR="00E47E38" w:rsidRPr="0074489E">
        <w:rPr>
          <w:rFonts w:ascii="Tahoma" w:hAnsi="Tahoma" w:cs="Tahoma"/>
          <w:b/>
          <w:sz w:val="19"/>
          <w:szCs w:val="19"/>
        </w:rPr>
        <w:t xml:space="preserve"> </w:t>
      </w:r>
      <w:r w:rsidR="00E47E38" w:rsidRPr="0074489E">
        <w:rPr>
          <w:rFonts w:ascii="Tahoma" w:hAnsi="Tahoma" w:cs="Tahoma"/>
          <w:sz w:val="19"/>
          <w:szCs w:val="19"/>
        </w:rPr>
        <w:t>01.09.20</w:t>
      </w:r>
      <w:r w:rsidR="00E47E38">
        <w:rPr>
          <w:rFonts w:ascii="Tahoma" w:hAnsi="Tahoma" w:cs="Tahoma"/>
          <w:sz w:val="19"/>
          <w:szCs w:val="19"/>
        </w:rPr>
        <w:t>20</w:t>
      </w:r>
      <w:r w:rsidR="00E47E38" w:rsidRPr="0074489E">
        <w:rPr>
          <w:rFonts w:ascii="Tahoma" w:hAnsi="Tahoma" w:cs="Tahoma"/>
          <w:sz w:val="19"/>
          <w:szCs w:val="19"/>
        </w:rPr>
        <w:t xml:space="preserve"> r. do dnia 30.06.202</w:t>
      </w:r>
      <w:r w:rsidR="00E47E38">
        <w:rPr>
          <w:rFonts w:ascii="Tahoma" w:hAnsi="Tahoma" w:cs="Tahoma"/>
          <w:sz w:val="19"/>
          <w:szCs w:val="19"/>
        </w:rPr>
        <w:t>2</w:t>
      </w:r>
      <w:r w:rsidR="00E47E38" w:rsidRPr="0074489E">
        <w:rPr>
          <w:rFonts w:ascii="Tahoma" w:hAnsi="Tahoma" w:cs="Tahoma"/>
          <w:sz w:val="19"/>
          <w:szCs w:val="19"/>
        </w:rPr>
        <w:t>r.,</w:t>
      </w:r>
      <w:r w:rsidR="00E47E38">
        <w:rPr>
          <w:rFonts w:ascii="Tahoma" w:hAnsi="Tahoma" w:cs="Tahoma"/>
          <w:sz w:val="19"/>
          <w:szCs w:val="19"/>
        </w:rPr>
        <w:t xml:space="preserve"> </w:t>
      </w:r>
      <w:r w:rsidR="00E47E38" w:rsidRPr="00B503FD">
        <w:rPr>
          <w:rFonts w:ascii="Tahoma" w:hAnsi="Tahoma" w:cs="Tahoma"/>
          <w:sz w:val="19"/>
          <w:szCs w:val="19"/>
        </w:rPr>
        <w:t>z uwzględnieniem ferii zimowych</w:t>
      </w:r>
      <w:r w:rsidR="00E47E38">
        <w:rPr>
          <w:rFonts w:ascii="Tahoma" w:hAnsi="Tahoma" w:cs="Tahoma"/>
          <w:sz w:val="19"/>
          <w:szCs w:val="19"/>
        </w:rPr>
        <w:t xml:space="preserve"> oraz dni wolnych, w których organizowane będą zajęcia</w:t>
      </w:r>
      <w:r w:rsidR="00E47E38" w:rsidRPr="00B503FD">
        <w:rPr>
          <w:rFonts w:ascii="Tahoma" w:hAnsi="Tahoma" w:cs="Tahoma"/>
          <w:sz w:val="19"/>
          <w:szCs w:val="19"/>
        </w:rPr>
        <w:t>, jeśli będzie taka potrzeba</w:t>
      </w:r>
      <w:r w:rsidR="00E47E38">
        <w:rPr>
          <w:rFonts w:ascii="Tahoma" w:hAnsi="Tahoma" w:cs="Tahoma"/>
          <w:sz w:val="19"/>
          <w:szCs w:val="19"/>
        </w:rPr>
        <w:t>.</w:t>
      </w:r>
      <w:r w:rsidR="00E47E38" w:rsidRPr="00B503FD">
        <w:rPr>
          <w:rFonts w:ascii="Tahoma" w:hAnsi="Tahoma" w:cs="Tahoma"/>
          <w:sz w:val="19"/>
          <w:szCs w:val="19"/>
        </w:rPr>
        <w:t xml:space="preserve"> </w:t>
      </w:r>
      <w:r w:rsidR="00E47E38">
        <w:rPr>
          <w:rFonts w:ascii="Tahoma" w:hAnsi="Tahoma" w:cs="Tahoma"/>
          <w:sz w:val="19"/>
          <w:szCs w:val="19"/>
        </w:rPr>
        <w:t>Z</w:t>
      </w:r>
      <w:r w:rsidR="00E47E38" w:rsidRPr="00B503FD">
        <w:rPr>
          <w:rFonts w:ascii="Tahoma" w:hAnsi="Tahoma" w:cs="Tahoma"/>
          <w:sz w:val="19"/>
          <w:szCs w:val="19"/>
        </w:rPr>
        <w:t xml:space="preserve"> wyłączeniem wakacji, dni świątecznych i wolnych od nauki w okresie realizacji zamówienia.</w:t>
      </w:r>
    </w:p>
    <w:p w14:paraId="68EB46EE" w14:textId="24DED6DA" w:rsidR="00980665" w:rsidRPr="00171ACE" w:rsidRDefault="002079F4" w:rsidP="00E47E38">
      <w:pPr>
        <w:pStyle w:val="Zwykytekst"/>
        <w:tabs>
          <w:tab w:val="num" w:pos="1068"/>
          <w:tab w:val="right" w:leader="dot" w:pos="9072"/>
        </w:tabs>
        <w:spacing w:before="20" w:after="20" w:line="360" w:lineRule="auto"/>
        <w:ind w:left="-142" w:hanging="284"/>
        <w:jc w:val="both"/>
        <w:rPr>
          <w:rFonts w:ascii="Tahoma" w:hAnsi="Tahoma" w:cs="Tahoma"/>
          <w:i/>
          <w:sz w:val="19"/>
          <w:szCs w:val="19"/>
        </w:rPr>
      </w:pPr>
      <w:r w:rsidRPr="00171ACE">
        <w:rPr>
          <w:rFonts w:ascii="Tahoma" w:hAnsi="Tahoma" w:cs="Tahoma"/>
          <w:sz w:val="19"/>
          <w:szCs w:val="19"/>
        </w:rPr>
        <w:t xml:space="preserve">3.  </w:t>
      </w:r>
      <w:r w:rsidR="00FF6749" w:rsidRPr="00171ACE">
        <w:rPr>
          <w:rFonts w:ascii="Tahoma" w:hAnsi="Tahoma" w:cs="Tahoma"/>
          <w:sz w:val="19"/>
          <w:szCs w:val="19"/>
        </w:rPr>
        <w:t xml:space="preserve">a) </w:t>
      </w:r>
      <w:r w:rsidR="001D47BC" w:rsidRPr="00171ACE">
        <w:rPr>
          <w:rFonts w:ascii="Tahoma" w:hAnsi="Tahoma" w:cs="Tahoma"/>
          <w:b/>
          <w:bCs/>
          <w:sz w:val="19"/>
          <w:szCs w:val="19"/>
        </w:rPr>
        <w:t>lata doświadczenia</w:t>
      </w:r>
      <w:r w:rsidR="001D47BC" w:rsidRPr="00171ACE">
        <w:rPr>
          <w:rFonts w:ascii="Tahoma" w:hAnsi="Tahoma" w:cs="Tahoma"/>
          <w:bCs/>
          <w:sz w:val="19"/>
          <w:szCs w:val="19"/>
        </w:rPr>
        <w:t xml:space="preserve"> ……… </w:t>
      </w:r>
      <w:r w:rsidR="00FF6749" w:rsidRPr="00171ACE">
        <w:rPr>
          <w:rFonts w:ascii="Tahoma" w:hAnsi="Tahoma" w:cs="Tahoma"/>
          <w:bCs/>
          <w:sz w:val="19"/>
          <w:szCs w:val="19"/>
        </w:rPr>
        <w:t xml:space="preserve">b) </w:t>
      </w:r>
      <w:r w:rsidR="00A855AE" w:rsidRPr="00171ACE">
        <w:rPr>
          <w:rFonts w:ascii="Tahoma" w:hAnsi="Tahoma" w:cs="Tahoma"/>
          <w:bCs/>
          <w:sz w:val="19"/>
          <w:szCs w:val="19"/>
        </w:rPr>
        <w:t xml:space="preserve"> </w:t>
      </w:r>
      <w:r w:rsidR="00A855AE" w:rsidRPr="00171ACE">
        <w:rPr>
          <w:rFonts w:ascii="Tahoma" w:hAnsi="Tahoma" w:cs="Tahoma"/>
          <w:b/>
          <w:bCs/>
          <w:sz w:val="19"/>
          <w:szCs w:val="19"/>
        </w:rPr>
        <w:t xml:space="preserve">…. </w:t>
      </w:r>
      <w:r w:rsidR="001D47BC" w:rsidRPr="00171ACE">
        <w:rPr>
          <w:rFonts w:ascii="Tahoma" w:hAnsi="Tahoma" w:cs="Tahoma"/>
          <w:b/>
          <w:sz w:val="19"/>
          <w:szCs w:val="19"/>
        </w:rPr>
        <w:t>osoby</w:t>
      </w:r>
      <w:r w:rsidR="00980665" w:rsidRPr="00171ACE">
        <w:rPr>
          <w:rFonts w:ascii="Tahoma" w:hAnsi="Tahoma" w:cs="Tahoma"/>
          <w:b/>
          <w:sz w:val="19"/>
          <w:szCs w:val="19"/>
        </w:rPr>
        <w:t xml:space="preserve">/ </w:t>
      </w:r>
      <w:r w:rsidR="00A855AE" w:rsidRPr="00171ACE">
        <w:rPr>
          <w:rFonts w:ascii="Tahoma" w:hAnsi="Tahoma" w:cs="Tahoma"/>
          <w:b/>
          <w:sz w:val="19"/>
          <w:szCs w:val="19"/>
        </w:rPr>
        <w:t>……</w:t>
      </w:r>
      <w:r w:rsidR="001D47BC" w:rsidRPr="00171ACE">
        <w:rPr>
          <w:rFonts w:ascii="Tahoma" w:hAnsi="Tahoma" w:cs="Tahoma"/>
          <w:b/>
          <w:sz w:val="19"/>
          <w:szCs w:val="19"/>
        </w:rPr>
        <w:t>osoba</w:t>
      </w:r>
      <w:r w:rsidR="001D47BC" w:rsidRPr="00171ACE">
        <w:rPr>
          <w:rStyle w:val="Odwoanieprzypisudolnego"/>
          <w:rFonts w:ascii="Tahoma" w:hAnsi="Tahoma" w:cs="Tahoma"/>
          <w:b/>
          <w:sz w:val="19"/>
          <w:szCs w:val="19"/>
        </w:rPr>
        <w:footnoteReference w:id="1"/>
      </w:r>
      <w:r w:rsidR="001D47BC" w:rsidRPr="00171ACE">
        <w:rPr>
          <w:rFonts w:ascii="Tahoma" w:hAnsi="Tahoma" w:cs="Tahoma"/>
          <w:i/>
          <w:sz w:val="19"/>
          <w:szCs w:val="19"/>
        </w:rPr>
        <w:t xml:space="preserve"> </w:t>
      </w:r>
    </w:p>
    <w:p w14:paraId="250D16B8" w14:textId="77777777" w:rsidR="006C3642" w:rsidRPr="00171ACE" w:rsidRDefault="006C3642" w:rsidP="00A855AE">
      <w:pPr>
        <w:ind w:left="-142"/>
        <w:jc w:val="both"/>
        <w:rPr>
          <w:rFonts w:ascii="Tahoma" w:hAnsi="Tahoma" w:cs="Tahoma"/>
          <w:sz w:val="19"/>
          <w:szCs w:val="19"/>
        </w:rPr>
      </w:pPr>
      <w:r w:rsidRPr="00171ACE">
        <w:rPr>
          <w:rFonts w:ascii="Tahoma" w:hAnsi="Tahoma" w:cs="Tahoma"/>
          <w:sz w:val="19"/>
          <w:szCs w:val="19"/>
        </w:rPr>
        <w:t>Wykonawca w ppkt 3) formularza oferty wpisuje lata doświadczenia osoby oraz ilość osób 1 lub 2, która/e będzie/będą osobiście wykonywać przedmiot zamówienia, do wyboru 2,4,6 albo 8 lat oraz 1 osoba lub 2 osoby.</w:t>
      </w:r>
    </w:p>
    <w:p w14:paraId="022D46CC" w14:textId="77777777" w:rsidR="00857E9A" w:rsidRPr="00171ACE" w:rsidRDefault="006C3642" w:rsidP="00FF6749">
      <w:pPr>
        <w:ind w:left="-142" w:hanging="709"/>
        <w:jc w:val="both"/>
        <w:rPr>
          <w:rFonts w:ascii="Tahoma" w:hAnsi="Tahoma" w:cs="Tahoma"/>
          <w:sz w:val="19"/>
          <w:szCs w:val="19"/>
        </w:rPr>
      </w:pPr>
      <w:r w:rsidRPr="00171ACE">
        <w:rPr>
          <w:rFonts w:ascii="Tahoma" w:hAnsi="Tahoma" w:cs="Tahoma"/>
          <w:sz w:val="19"/>
          <w:szCs w:val="19"/>
        </w:rPr>
        <w:t xml:space="preserve">           </w:t>
      </w:r>
      <w:r w:rsidR="00A855AE" w:rsidRPr="00171ACE">
        <w:rPr>
          <w:rFonts w:ascii="Tahoma" w:hAnsi="Tahoma" w:cs="Tahoma"/>
          <w:sz w:val="19"/>
          <w:szCs w:val="19"/>
        </w:rPr>
        <w:t xml:space="preserve"> </w:t>
      </w:r>
      <w:r w:rsidRPr="00171ACE">
        <w:rPr>
          <w:rFonts w:ascii="Tahoma" w:hAnsi="Tahoma" w:cs="Tahoma"/>
          <w:sz w:val="19"/>
          <w:szCs w:val="19"/>
        </w:rPr>
        <w:t xml:space="preserve"> </w:t>
      </w:r>
      <w:r w:rsidR="00857E9A" w:rsidRPr="00171ACE">
        <w:rPr>
          <w:rFonts w:ascii="Tahoma" w:hAnsi="Tahoma" w:cs="Tahoma"/>
          <w:sz w:val="19"/>
          <w:szCs w:val="19"/>
        </w:rPr>
        <w:t xml:space="preserve">W przypadku niepodania lat i osób lub wpisania innej ilości lat i osób niż w/w, Zamawiający odrzuci ofertę Wykonawcy jako niezgodną w swojej treści z treścią Ogłoszenia o zamówienie. </w:t>
      </w:r>
    </w:p>
    <w:p w14:paraId="1E01AB32" w14:textId="77777777" w:rsidR="006C3642" w:rsidRPr="00171ACE" w:rsidRDefault="006C3642" w:rsidP="00857E9A">
      <w:pPr>
        <w:ind w:left="426" w:hanging="710"/>
        <w:jc w:val="both"/>
        <w:rPr>
          <w:rFonts w:ascii="Tahoma" w:hAnsi="Tahoma" w:cs="Tahoma"/>
          <w:sz w:val="19"/>
          <w:szCs w:val="19"/>
        </w:rPr>
      </w:pPr>
    </w:p>
    <w:p w14:paraId="411161A7" w14:textId="77777777" w:rsidR="006C3642" w:rsidRPr="00171ACE" w:rsidRDefault="006C3642" w:rsidP="00857E9A">
      <w:pPr>
        <w:widowControl w:val="0"/>
        <w:tabs>
          <w:tab w:val="left" w:pos="-142"/>
        </w:tabs>
        <w:ind w:left="-142"/>
        <w:jc w:val="both"/>
        <w:rPr>
          <w:rFonts w:ascii="Tahoma" w:hAnsi="Tahoma" w:cs="Tahoma"/>
          <w:b/>
          <w:sz w:val="18"/>
          <w:szCs w:val="18"/>
        </w:rPr>
      </w:pPr>
      <w:r w:rsidRPr="00171ACE">
        <w:rPr>
          <w:rFonts w:ascii="Tahoma" w:hAnsi="Tahoma" w:cs="Tahoma"/>
          <w:b/>
          <w:sz w:val="18"/>
          <w:szCs w:val="18"/>
        </w:rPr>
        <w:t>Personel zadeklarowany przez Wykonawcę nie może obejmować osoby, która zostanie określona przez Wykonawcę na podstawie art. 29 ust. 3a ustawy PZP, czyli osoby wykonujące wskazane przez Zamawiającego czynności polegające na wykonywaniu pracy w sposób określony w art. 22 § 1 ustawy z dnia 26 czerwca 1974 r. - Kodeks pracy,</w:t>
      </w:r>
      <w:r w:rsidR="00171ACE">
        <w:rPr>
          <w:rFonts w:ascii="Tahoma" w:hAnsi="Tahoma" w:cs="Tahoma"/>
          <w:b/>
          <w:sz w:val="18"/>
          <w:szCs w:val="18"/>
        </w:rPr>
        <w:t xml:space="preserve"> </w:t>
      </w:r>
      <w:r w:rsidRPr="00171ACE">
        <w:rPr>
          <w:rFonts w:ascii="Tahoma" w:hAnsi="Tahoma" w:cs="Tahoma"/>
          <w:b/>
          <w:sz w:val="18"/>
          <w:szCs w:val="18"/>
        </w:rPr>
        <w:t xml:space="preserve">o którym mowa w rozdziale </w:t>
      </w:r>
      <w:r w:rsidR="00323A06" w:rsidRPr="00171ACE">
        <w:rPr>
          <w:rFonts w:ascii="Tahoma" w:hAnsi="Tahoma" w:cs="Tahoma"/>
          <w:b/>
          <w:sz w:val="18"/>
          <w:szCs w:val="18"/>
        </w:rPr>
        <w:t>2</w:t>
      </w:r>
      <w:r w:rsidRPr="00171ACE">
        <w:rPr>
          <w:rFonts w:ascii="Tahoma" w:hAnsi="Tahoma" w:cs="Tahoma"/>
          <w:b/>
          <w:sz w:val="18"/>
          <w:szCs w:val="18"/>
        </w:rPr>
        <w:t xml:space="preserve"> pkt</w:t>
      </w:r>
      <w:r w:rsidR="00323A06" w:rsidRPr="00171ACE">
        <w:rPr>
          <w:rFonts w:ascii="Tahoma" w:hAnsi="Tahoma" w:cs="Tahoma"/>
          <w:b/>
          <w:sz w:val="18"/>
          <w:szCs w:val="18"/>
        </w:rPr>
        <w:t>.</w:t>
      </w:r>
      <w:r w:rsidRPr="00171ACE">
        <w:rPr>
          <w:rFonts w:ascii="Tahoma" w:hAnsi="Tahoma" w:cs="Tahoma"/>
          <w:b/>
          <w:sz w:val="18"/>
          <w:szCs w:val="18"/>
        </w:rPr>
        <w:t xml:space="preserve"> </w:t>
      </w:r>
      <w:r w:rsidR="00323A06" w:rsidRPr="00171ACE">
        <w:rPr>
          <w:rFonts w:ascii="Tahoma" w:hAnsi="Tahoma" w:cs="Tahoma"/>
          <w:b/>
          <w:sz w:val="18"/>
          <w:szCs w:val="18"/>
        </w:rPr>
        <w:t>2</w:t>
      </w:r>
      <w:r w:rsidRPr="00171ACE">
        <w:rPr>
          <w:rFonts w:ascii="Tahoma" w:hAnsi="Tahoma" w:cs="Tahoma"/>
          <w:b/>
          <w:sz w:val="18"/>
          <w:szCs w:val="18"/>
        </w:rPr>
        <w:t>.2</w:t>
      </w:r>
      <w:r w:rsidR="00FF6749" w:rsidRPr="00171ACE">
        <w:rPr>
          <w:rFonts w:ascii="Tahoma" w:hAnsi="Tahoma" w:cs="Tahoma"/>
          <w:b/>
          <w:sz w:val="18"/>
          <w:szCs w:val="18"/>
        </w:rPr>
        <w:t>0</w:t>
      </w:r>
      <w:r w:rsidRPr="00171ACE">
        <w:rPr>
          <w:rFonts w:ascii="Tahoma" w:hAnsi="Tahoma" w:cs="Tahoma"/>
          <w:b/>
          <w:sz w:val="18"/>
          <w:szCs w:val="18"/>
        </w:rPr>
        <w:t xml:space="preserve"> niniejszego Ogłoszenia.</w:t>
      </w:r>
    </w:p>
    <w:p w14:paraId="52DC0EE5" w14:textId="77777777" w:rsidR="005345D2" w:rsidRPr="00171ACE" w:rsidRDefault="005345D2" w:rsidP="00857E9A">
      <w:pPr>
        <w:ind w:left="-142"/>
        <w:rPr>
          <w:rFonts w:ascii="Tahoma" w:hAnsi="Tahoma" w:cs="Tahoma"/>
          <w:b/>
          <w:sz w:val="19"/>
          <w:szCs w:val="19"/>
          <w:u w:val="single"/>
        </w:rPr>
      </w:pPr>
    </w:p>
    <w:p w14:paraId="5F344F1E" w14:textId="77777777" w:rsidR="004342FA" w:rsidRPr="00171ACE" w:rsidRDefault="002079F4" w:rsidP="002079F4">
      <w:pPr>
        <w:pStyle w:val="Tytu3"/>
        <w:spacing w:after="40" w:line="288" w:lineRule="auto"/>
        <w:ind w:hanging="426"/>
        <w:jc w:val="left"/>
        <w:rPr>
          <w:rFonts w:ascii="Tahoma" w:hAnsi="Tahoma" w:cs="Tahoma"/>
          <w:bCs w:val="0"/>
          <w:sz w:val="19"/>
          <w:szCs w:val="19"/>
          <w:u w:val="none"/>
        </w:rPr>
      </w:pPr>
      <w:r w:rsidRPr="00171ACE">
        <w:rPr>
          <w:rFonts w:ascii="Tahoma" w:hAnsi="Tahoma" w:cs="Tahoma"/>
          <w:bCs w:val="0"/>
          <w:sz w:val="19"/>
          <w:szCs w:val="19"/>
          <w:u w:val="none"/>
        </w:rPr>
        <w:t xml:space="preserve"> II. </w:t>
      </w:r>
      <w:r w:rsidR="004342FA" w:rsidRPr="00171ACE">
        <w:rPr>
          <w:rFonts w:ascii="Tahoma" w:hAnsi="Tahoma" w:cs="Tahoma"/>
          <w:bCs w:val="0"/>
          <w:sz w:val="19"/>
          <w:szCs w:val="19"/>
          <w:u w:val="none"/>
        </w:rPr>
        <w:t>OŚWIADCZAMY, ŻE:</w:t>
      </w:r>
    </w:p>
    <w:p w14:paraId="74CC0943" w14:textId="77777777" w:rsidR="004342FA" w:rsidRPr="00171ACE" w:rsidRDefault="004342FA" w:rsidP="002079F4">
      <w:pPr>
        <w:pStyle w:val="1NumList1"/>
        <w:numPr>
          <w:ilvl w:val="0"/>
          <w:numId w:val="5"/>
        </w:numPr>
        <w:tabs>
          <w:tab w:val="clear" w:pos="384"/>
          <w:tab w:val="left" w:pos="-142"/>
        </w:tabs>
        <w:spacing w:before="0" w:after="40" w:line="264" w:lineRule="auto"/>
        <w:ind w:left="142" w:hanging="568"/>
        <w:rPr>
          <w:rFonts w:ascii="Tahoma" w:hAnsi="Tahoma" w:cs="Tahoma"/>
          <w:sz w:val="19"/>
          <w:szCs w:val="19"/>
        </w:rPr>
      </w:pPr>
      <w:r w:rsidRPr="00171ACE">
        <w:rPr>
          <w:rFonts w:ascii="Tahoma" w:hAnsi="Tahoma" w:cs="Tahoma"/>
          <w:sz w:val="19"/>
          <w:szCs w:val="19"/>
        </w:rPr>
        <w:t xml:space="preserve">Zapoznaliśmy się </w:t>
      </w:r>
      <w:r w:rsidR="00DC039E" w:rsidRPr="00171ACE">
        <w:rPr>
          <w:rFonts w:ascii="Tahoma" w:hAnsi="Tahoma" w:cs="Tahoma"/>
          <w:sz w:val="19"/>
          <w:szCs w:val="19"/>
        </w:rPr>
        <w:t>z Ogłoszeniem o zamówieniu</w:t>
      </w:r>
      <w:r w:rsidRPr="00171ACE">
        <w:rPr>
          <w:rFonts w:ascii="Tahoma" w:hAnsi="Tahoma" w:cs="Tahoma"/>
          <w:sz w:val="19"/>
          <w:szCs w:val="19"/>
        </w:rPr>
        <w:t xml:space="preserve"> i nie wnosimy do niej zastrzeżeń.</w:t>
      </w:r>
    </w:p>
    <w:p w14:paraId="528C4799" w14:textId="77777777" w:rsidR="004342FA" w:rsidRPr="00171ACE" w:rsidRDefault="004342FA" w:rsidP="002079F4">
      <w:pPr>
        <w:pStyle w:val="1NumList1"/>
        <w:numPr>
          <w:ilvl w:val="0"/>
          <w:numId w:val="5"/>
        </w:numPr>
        <w:tabs>
          <w:tab w:val="clear" w:pos="384"/>
          <w:tab w:val="left" w:pos="142"/>
        </w:tabs>
        <w:spacing w:before="0" w:after="40" w:line="264" w:lineRule="auto"/>
        <w:ind w:left="-142" w:hanging="284"/>
        <w:rPr>
          <w:rFonts w:ascii="Tahoma" w:hAnsi="Tahoma" w:cs="Tahoma"/>
          <w:sz w:val="19"/>
          <w:szCs w:val="19"/>
        </w:rPr>
      </w:pPr>
      <w:r w:rsidRPr="00171ACE">
        <w:rPr>
          <w:rFonts w:ascii="Tahoma" w:hAnsi="Tahoma" w:cs="Tahoma"/>
          <w:sz w:val="19"/>
          <w:szCs w:val="19"/>
        </w:rPr>
        <w:t>Zdobyliśmy konieczne i wystarczające informacje do przygotowania oferty.</w:t>
      </w:r>
    </w:p>
    <w:p w14:paraId="6AA3A6F3" w14:textId="77777777" w:rsidR="004342FA" w:rsidRPr="00171ACE" w:rsidRDefault="004342FA" w:rsidP="004D5781">
      <w:pPr>
        <w:pStyle w:val="1NumList1"/>
        <w:numPr>
          <w:ilvl w:val="0"/>
          <w:numId w:val="5"/>
        </w:numPr>
        <w:tabs>
          <w:tab w:val="clear" w:pos="384"/>
          <w:tab w:val="left" w:pos="-142"/>
        </w:tabs>
        <w:spacing w:before="0" w:after="40" w:line="264" w:lineRule="auto"/>
        <w:ind w:left="-142" w:hanging="284"/>
        <w:rPr>
          <w:rFonts w:ascii="Tahoma" w:hAnsi="Tahoma" w:cs="Tahoma"/>
          <w:sz w:val="19"/>
          <w:szCs w:val="19"/>
        </w:rPr>
      </w:pPr>
      <w:r w:rsidRPr="00171ACE">
        <w:rPr>
          <w:rFonts w:ascii="Tahoma" w:hAnsi="Tahoma" w:cs="Tahoma"/>
          <w:sz w:val="19"/>
          <w:szCs w:val="19"/>
        </w:rPr>
        <w:t>Przedmiot zamówienia wykonamy zgodnie ze wszystkimi warunkami zawartymi</w:t>
      </w:r>
      <w:r w:rsidR="006A2A4E" w:rsidRPr="00171ACE">
        <w:rPr>
          <w:rFonts w:ascii="Tahoma" w:hAnsi="Tahoma" w:cs="Tahoma"/>
          <w:sz w:val="19"/>
          <w:szCs w:val="19"/>
        </w:rPr>
        <w:br/>
      </w:r>
      <w:r w:rsidRPr="00171ACE">
        <w:rPr>
          <w:rFonts w:ascii="Tahoma" w:hAnsi="Tahoma" w:cs="Tahoma"/>
          <w:sz w:val="19"/>
          <w:szCs w:val="19"/>
        </w:rPr>
        <w:t xml:space="preserve">w </w:t>
      </w:r>
      <w:r w:rsidR="00965182" w:rsidRPr="00171ACE">
        <w:rPr>
          <w:rFonts w:ascii="Tahoma" w:hAnsi="Tahoma" w:cs="Tahoma"/>
          <w:sz w:val="19"/>
          <w:szCs w:val="19"/>
        </w:rPr>
        <w:t>Ogłoszeniu o zamówieni</w:t>
      </w:r>
      <w:r w:rsidR="005E1017" w:rsidRPr="00171ACE">
        <w:rPr>
          <w:rFonts w:ascii="Tahoma" w:hAnsi="Tahoma" w:cs="Tahoma"/>
          <w:sz w:val="19"/>
          <w:szCs w:val="19"/>
        </w:rPr>
        <w:t>e</w:t>
      </w:r>
      <w:r w:rsidRPr="00171ACE">
        <w:rPr>
          <w:rFonts w:ascii="Tahoma" w:hAnsi="Tahoma" w:cs="Tahoma"/>
          <w:iCs/>
          <w:sz w:val="19"/>
          <w:szCs w:val="19"/>
        </w:rPr>
        <w:t xml:space="preserve"> oraz </w:t>
      </w:r>
      <w:r w:rsidR="00965182" w:rsidRPr="00171ACE">
        <w:rPr>
          <w:rFonts w:ascii="Tahoma" w:hAnsi="Tahoma" w:cs="Tahoma"/>
          <w:iCs/>
          <w:sz w:val="19"/>
          <w:szCs w:val="19"/>
        </w:rPr>
        <w:t>jego</w:t>
      </w:r>
      <w:r w:rsidRPr="00171ACE">
        <w:rPr>
          <w:rFonts w:ascii="Tahoma" w:hAnsi="Tahoma" w:cs="Tahoma"/>
          <w:iCs/>
          <w:sz w:val="19"/>
          <w:szCs w:val="19"/>
        </w:rPr>
        <w:t xml:space="preserve"> załącznikach,</w:t>
      </w:r>
      <w:r w:rsidRPr="00171ACE">
        <w:rPr>
          <w:rFonts w:ascii="Tahoma" w:hAnsi="Tahoma" w:cs="Tahoma"/>
          <w:sz w:val="19"/>
          <w:szCs w:val="19"/>
        </w:rPr>
        <w:t xml:space="preserve"> w wymaganym terminie.</w:t>
      </w:r>
    </w:p>
    <w:p w14:paraId="2348A779" w14:textId="77777777" w:rsidR="004342FA" w:rsidRPr="00171ACE" w:rsidRDefault="004342FA" w:rsidP="004D5781">
      <w:pPr>
        <w:pStyle w:val="1NumList1"/>
        <w:numPr>
          <w:ilvl w:val="0"/>
          <w:numId w:val="5"/>
        </w:numPr>
        <w:tabs>
          <w:tab w:val="clear" w:pos="384"/>
          <w:tab w:val="left" w:pos="-142"/>
        </w:tabs>
        <w:spacing w:before="0" w:after="40" w:line="264" w:lineRule="auto"/>
        <w:ind w:left="142" w:hanging="568"/>
        <w:rPr>
          <w:rFonts w:ascii="Tahoma" w:hAnsi="Tahoma" w:cs="Tahoma"/>
          <w:sz w:val="19"/>
          <w:szCs w:val="19"/>
        </w:rPr>
      </w:pPr>
      <w:r w:rsidRPr="00171ACE">
        <w:rPr>
          <w:rFonts w:ascii="Tahoma" w:hAnsi="Tahoma" w:cs="Tahoma"/>
          <w:sz w:val="19"/>
          <w:szCs w:val="19"/>
        </w:rPr>
        <w:t>Przedmiot zamówienia wykonamy zgodnie z obowiązującymi normami oraz przepisami prawa.</w:t>
      </w:r>
    </w:p>
    <w:p w14:paraId="354D95B7" w14:textId="77777777" w:rsidR="004342FA" w:rsidRPr="00171ACE" w:rsidRDefault="004342FA" w:rsidP="004D5781">
      <w:pPr>
        <w:pStyle w:val="1NumList1"/>
        <w:numPr>
          <w:ilvl w:val="0"/>
          <w:numId w:val="5"/>
        </w:numPr>
        <w:tabs>
          <w:tab w:val="clear" w:pos="384"/>
        </w:tabs>
        <w:spacing w:before="0" w:after="40" w:line="264" w:lineRule="auto"/>
        <w:ind w:left="-142" w:hanging="284"/>
        <w:rPr>
          <w:rFonts w:ascii="Tahoma" w:hAnsi="Tahoma" w:cs="Tahoma"/>
          <w:sz w:val="19"/>
          <w:szCs w:val="19"/>
        </w:rPr>
      </w:pPr>
      <w:r w:rsidRPr="00171ACE">
        <w:rPr>
          <w:rFonts w:ascii="Tahoma" w:hAnsi="Tahoma" w:cs="Tahoma"/>
          <w:sz w:val="19"/>
          <w:szCs w:val="19"/>
        </w:rPr>
        <w:t>Cena wskazana w niniejszej ofercie zawiera wszystkie koszty związane z wykonaniem przedmiotu zamówienia.</w:t>
      </w:r>
    </w:p>
    <w:p w14:paraId="7C754F44" w14:textId="77777777" w:rsidR="004342FA" w:rsidRPr="00171ACE" w:rsidRDefault="004342FA" w:rsidP="004D5781">
      <w:pPr>
        <w:pStyle w:val="1NumList1"/>
        <w:numPr>
          <w:ilvl w:val="0"/>
          <w:numId w:val="5"/>
        </w:numPr>
        <w:tabs>
          <w:tab w:val="clear" w:pos="384"/>
        </w:tabs>
        <w:spacing w:before="0" w:after="40" w:line="264" w:lineRule="auto"/>
        <w:ind w:left="-142" w:hanging="284"/>
        <w:rPr>
          <w:rFonts w:ascii="Tahoma" w:hAnsi="Tahoma" w:cs="Tahoma"/>
          <w:sz w:val="19"/>
          <w:szCs w:val="19"/>
        </w:rPr>
      </w:pPr>
      <w:r w:rsidRPr="00171ACE">
        <w:rPr>
          <w:rFonts w:ascii="Tahoma" w:hAnsi="Tahoma" w:cs="Tahoma"/>
          <w:sz w:val="19"/>
          <w:szCs w:val="19"/>
        </w:rPr>
        <w:t xml:space="preserve">Uważamy się za związanych niniejszą ofertą na czas wskazany w </w:t>
      </w:r>
      <w:r w:rsidR="00965182" w:rsidRPr="00171ACE">
        <w:rPr>
          <w:rFonts w:ascii="Tahoma" w:hAnsi="Tahoma" w:cs="Tahoma"/>
          <w:sz w:val="19"/>
          <w:szCs w:val="19"/>
        </w:rPr>
        <w:t>Ogłoszeniu o zamówieni</w:t>
      </w:r>
      <w:r w:rsidR="005E1017" w:rsidRPr="00171ACE">
        <w:rPr>
          <w:rFonts w:ascii="Tahoma" w:hAnsi="Tahoma" w:cs="Tahoma"/>
          <w:sz w:val="19"/>
          <w:szCs w:val="19"/>
        </w:rPr>
        <w:t>e</w:t>
      </w:r>
      <w:r w:rsidRPr="00171ACE">
        <w:rPr>
          <w:rFonts w:ascii="Tahoma" w:hAnsi="Tahoma" w:cs="Tahoma"/>
          <w:sz w:val="19"/>
          <w:szCs w:val="19"/>
        </w:rPr>
        <w:t>.</w:t>
      </w:r>
    </w:p>
    <w:p w14:paraId="3B6ECFFA" w14:textId="5505EB4D" w:rsidR="004342FA" w:rsidRPr="00171ACE" w:rsidRDefault="004342FA" w:rsidP="004D5781">
      <w:pPr>
        <w:pStyle w:val="1NumList1"/>
        <w:numPr>
          <w:ilvl w:val="0"/>
          <w:numId w:val="5"/>
        </w:numPr>
        <w:tabs>
          <w:tab w:val="clear" w:pos="384"/>
        </w:tabs>
        <w:spacing w:before="0" w:after="40" w:line="264" w:lineRule="auto"/>
        <w:ind w:left="-142" w:hanging="284"/>
        <w:rPr>
          <w:rFonts w:ascii="Tahoma" w:hAnsi="Tahoma" w:cs="Tahoma"/>
          <w:sz w:val="19"/>
          <w:szCs w:val="19"/>
        </w:rPr>
      </w:pPr>
      <w:r w:rsidRPr="00171ACE">
        <w:rPr>
          <w:rFonts w:ascii="Tahoma" w:hAnsi="Tahoma" w:cs="Tahoma"/>
          <w:sz w:val="19"/>
          <w:szCs w:val="19"/>
        </w:rPr>
        <w:t xml:space="preserve">Akceptujemy warunki umowy zawarte we wzorze umowy stanowiącym </w:t>
      </w:r>
      <w:r w:rsidR="003D2E15" w:rsidRPr="00171ACE">
        <w:rPr>
          <w:rFonts w:ascii="Tahoma" w:hAnsi="Tahoma" w:cs="Tahoma"/>
          <w:b/>
          <w:sz w:val="19"/>
          <w:szCs w:val="19"/>
        </w:rPr>
        <w:t>Z</w:t>
      </w:r>
      <w:r w:rsidRPr="00171ACE">
        <w:rPr>
          <w:rFonts w:ascii="Tahoma" w:hAnsi="Tahoma" w:cs="Tahoma"/>
          <w:b/>
          <w:sz w:val="19"/>
          <w:szCs w:val="19"/>
        </w:rPr>
        <w:t xml:space="preserve">ałącznik Nr </w:t>
      </w:r>
      <w:r w:rsidR="00E47E38">
        <w:rPr>
          <w:rFonts w:ascii="Tahoma" w:hAnsi="Tahoma" w:cs="Tahoma"/>
          <w:b/>
          <w:sz w:val="19"/>
          <w:szCs w:val="19"/>
        </w:rPr>
        <w:t>4</w:t>
      </w:r>
      <w:r w:rsidRPr="00171ACE">
        <w:rPr>
          <w:rFonts w:ascii="Tahoma" w:hAnsi="Tahoma" w:cs="Tahoma"/>
          <w:b/>
          <w:sz w:val="19"/>
          <w:szCs w:val="19"/>
        </w:rPr>
        <w:t xml:space="preserve"> do </w:t>
      </w:r>
      <w:r w:rsidR="00A60FE3" w:rsidRPr="00171ACE">
        <w:rPr>
          <w:rFonts w:ascii="Tahoma" w:hAnsi="Tahoma" w:cs="Tahoma"/>
          <w:b/>
          <w:iCs/>
          <w:sz w:val="19"/>
          <w:szCs w:val="19"/>
        </w:rPr>
        <w:t>Ogłoszenia.</w:t>
      </w:r>
      <w:r w:rsidRPr="00171ACE">
        <w:rPr>
          <w:rFonts w:ascii="Tahoma" w:hAnsi="Tahoma" w:cs="Tahoma"/>
          <w:sz w:val="19"/>
          <w:szCs w:val="19"/>
        </w:rPr>
        <w:t xml:space="preserve"> </w:t>
      </w:r>
    </w:p>
    <w:p w14:paraId="252D6F6E" w14:textId="77777777" w:rsidR="004342FA" w:rsidRPr="00171ACE" w:rsidRDefault="004342FA" w:rsidP="00171ACE">
      <w:pPr>
        <w:pStyle w:val="1NumList1"/>
        <w:numPr>
          <w:ilvl w:val="0"/>
          <w:numId w:val="5"/>
        </w:numPr>
        <w:tabs>
          <w:tab w:val="clear" w:pos="384"/>
          <w:tab w:val="num" w:pos="-142"/>
          <w:tab w:val="left" w:pos="142"/>
        </w:tabs>
        <w:spacing w:before="0" w:after="40" w:line="264" w:lineRule="auto"/>
        <w:ind w:left="-142" w:hanging="284"/>
        <w:rPr>
          <w:rFonts w:ascii="Tahoma" w:hAnsi="Tahoma" w:cs="Tahoma"/>
          <w:sz w:val="19"/>
          <w:szCs w:val="19"/>
        </w:rPr>
      </w:pPr>
      <w:r w:rsidRPr="00171ACE">
        <w:rPr>
          <w:rFonts w:ascii="Tahoma" w:hAnsi="Tahoma" w:cs="Tahoma"/>
          <w:sz w:val="19"/>
          <w:szCs w:val="19"/>
        </w:rPr>
        <w:t>W przypadku wybrania naszej oferty zobowiązujemy się do zawarcia umowy na warunkach określonych we wzorze umowy w miejscu i terminie wskazanym przez Zamawiającego. Osobą/osobami upoważnionymi do podpisania umowy w sprawie realizacji p</w:t>
      </w:r>
      <w:r w:rsidR="006A2A4E" w:rsidRPr="00171ACE">
        <w:rPr>
          <w:rFonts w:ascii="Tahoma" w:hAnsi="Tahoma" w:cs="Tahoma"/>
          <w:sz w:val="19"/>
          <w:szCs w:val="19"/>
        </w:rPr>
        <w:t>rzedmiotu zamówienia jest/są:</w:t>
      </w:r>
      <w:r w:rsidR="00171ACE" w:rsidRPr="00171ACE">
        <w:rPr>
          <w:rFonts w:ascii="Tahoma" w:hAnsi="Tahoma" w:cs="Tahoma"/>
          <w:sz w:val="19"/>
          <w:szCs w:val="19"/>
        </w:rPr>
        <w:t xml:space="preserve"> </w:t>
      </w:r>
      <w:r w:rsidRPr="00171ACE">
        <w:rPr>
          <w:rFonts w:ascii="Tahoma" w:hAnsi="Tahoma" w:cs="Tahoma"/>
          <w:sz w:val="19"/>
          <w:szCs w:val="19"/>
        </w:rPr>
        <w:t>…………………………………………</w:t>
      </w:r>
      <w:r w:rsidR="004D5781" w:rsidRPr="00171ACE">
        <w:rPr>
          <w:rFonts w:ascii="Tahoma" w:hAnsi="Tahoma" w:cs="Tahoma"/>
          <w:sz w:val="19"/>
          <w:szCs w:val="19"/>
        </w:rPr>
        <w:t>…………….</w:t>
      </w:r>
      <w:r w:rsidRPr="00171ACE">
        <w:rPr>
          <w:rFonts w:ascii="Tahoma" w:hAnsi="Tahoma" w:cs="Tahoma"/>
          <w:sz w:val="19"/>
          <w:szCs w:val="19"/>
        </w:rPr>
        <w:t>………, co wynika ze stosownych dokumentów.</w:t>
      </w:r>
    </w:p>
    <w:p w14:paraId="5B189EFC" w14:textId="77777777" w:rsidR="00171ACE" w:rsidRPr="00171ACE" w:rsidRDefault="00171ACE" w:rsidP="00171ACE">
      <w:pPr>
        <w:pStyle w:val="1NumList1"/>
        <w:numPr>
          <w:ilvl w:val="0"/>
          <w:numId w:val="5"/>
        </w:numPr>
        <w:tabs>
          <w:tab w:val="clear" w:pos="384"/>
          <w:tab w:val="num" w:pos="-142"/>
          <w:tab w:val="left" w:pos="426"/>
        </w:tabs>
        <w:spacing w:before="0" w:after="60" w:line="288" w:lineRule="auto"/>
        <w:ind w:left="-142" w:hanging="284"/>
        <w:rPr>
          <w:rFonts w:ascii="Tahoma" w:hAnsi="Tahoma" w:cs="Tahoma"/>
          <w:sz w:val="19"/>
          <w:szCs w:val="19"/>
        </w:rPr>
      </w:pPr>
      <w:r w:rsidRPr="00171ACE">
        <w:rPr>
          <w:rFonts w:ascii="Tahoma" w:hAnsi="Tahoma" w:cs="Tahoma"/>
          <w:sz w:val="19"/>
          <w:szCs w:val="19"/>
        </w:rPr>
        <w:t>Oświadczamy, iż zamówienie wykonamy sami / następujące części zamówienia powierzymy podwykonawcom</w:t>
      </w:r>
      <w:r w:rsidRPr="00171ACE">
        <w:rPr>
          <w:rStyle w:val="Odwoanieprzypisudolnego"/>
          <w:rFonts w:ascii="Tahoma" w:eastAsia="StarSymbol" w:hAnsi="Tahoma" w:cs="Tahoma"/>
          <w:sz w:val="19"/>
          <w:szCs w:val="19"/>
        </w:rPr>
        <w:footnoteReference w:id="2"/>
      </w:r>
      <w:r w:rsidRPr="00171ACE">
        <w:rPr>
          <w:rFonts w:ascii="Tahoma" w:hAnsi="Tahoma" w:cs="Tahoma"/>
          <w:sz w:val="19"/>
          <w:szCs w:val="19"/>
        </w:rPr>
        <w:t>:</w:t>
      </w:r>
    </w:p>
    <w:tbl>
      <w:tblPr>
        <w:tblW w:w="499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931"/>
      </w:tblGrid>
      <w:tr w:rsidR="00171ACE" w:rsidRPr="00171ACE" w14:paraId="14BB3F28" w14:textId="77777777" w:rsidTr="00171ACE">
        <w:trPr>
          <w:cantSplit/>
          <w:trHeight w:val="421"/>
        </w:trPr>
        <w:tc>
          <w:tcPr>
            <w:tcW w:w="5000" w:type="pct"/>
            <w:vAlign w:val="center"/>
          </w:tcPr>
          <w:p w14:paraId="5A980316" w14:textId="77777777" w:rsidR="00171ACE" w:rsidRPr="00171ACE" w:rsidRDefault="00171ACE" w:rsidP="0033054E">
            <w:pPr>
              <w:jc w:val="both"/>
              <w:rPr>
                <w:rFonts w:ascii="Tahoma" w:hAnsi="Tahoma" w:cs="Tahoma"/>
                <w:b/>
                <w:sz w:val="19"/>
                <w:szCs w:val="19"/>
              </w:rPr>
            </w:pPr>
            <w:r w:rsidRPr="00171ACE">
              <w:rPr>
                <w:rFonts w:ascii="Tahoma" w:hAnsi="Tahoma" w:cs="Tahoma"/>
                <w:b/>
                <w:sz w:val="19"/>
                <w:szCs w:val="19"/>
              </w:rPr>
              <w:t xml:space="preserve">  Część zamówienia, której wykonanie Wykonawca zamierza powierzyć podwykonawcy</w:t>
            </w:r>
          </w:p>
        </w:tc>
      </w:tr>
      <w:tr w:rsidR="00171ACE" w:rsidRPr="00171ACE" w14:paraId="3F3263B9" w14:textId="77777777" w:rsidTr="00171ACE">
        <w:trPr>
          <w:cantSplit/>
          <w:trHeight w:val="414"/>
        </w:trPr>
        <w:tc>
          <w:tcPr>
            <w:tcW w:w="5000" w:type="pct"/>
            <w:textDirection w:val="btLr"/>
            <w:vAlign w:val="center"/>
          </w:tcPr>
          <w:p w14:paraId="6E72A50A" w14:textId="77777777" w:rsidR="00171ACE" w:rsidRPr="00171ACE" w:rsidRDefault="00171ACE" w:rsidP="0033054E">
            <w:pPr>
              <w:ind w:left="113" w:right="113"/>
              <w:jc w:val="both"/>
              <w:rPr>
                <w:rFonts w:ascii="Tahoma" w:hAnsi="Tahoma" w:cs="Tahoma"/>
                <w:b/>
                <w:sz w:val="19"/>
                <w:szCs w:val="19"/>
              </w:rPr>
            </w:pPr>
          </w:p>
        </w:tc>
      </w:tr>
      <w:tr w:rsidR="00171ACE" w:rsidRPr="00171ACE" w14:paraId="2D44C008" w14:textId="77777777" w:rsidTr="00171ACE">
        <w:trPr>
          <w:cantSplit/>
          <w:trHeight w:val="420"/>
        </w:trPr>
        <w:tc>
          <w:tcPr>
            <w:tcW w:w="5000" w:type="pct"/>
            <w:textDirection w:val="btLr"/>
            <w:vAlign w:val="center"/>
          </w:tcPr>
          <w:p w14:paraId="0B288A0D" w14:textId="77777777" w:rsidR="00171ACE" w:rsidRPr="00171ACE" w:rsidRDefault="00171ACE" w:rsidP="0033054E">
            <w:pPr>
              <w:ind w:left="113" w:right="113"/>
              <w:jc w:val="both"/>
              <w:rPr>
                <w:rFonts w:ascii="Tahoma" w:hAnsi="Tahoma" w:cs="Tahoma"/>
                <w:sz w:val="19"/>
                <w:szCs w:val="19"/>
                <w:highlight w:val="yellow"/>
              </w:rPr>
            </w:pPr>
          </w:p>
        </w:tc>
      </w:tr>
    </w:tbl>
    <w:p w14:paraId="4187CC4C" w14:textId="77777777" w:rsidR="00171ACE" w:rsidRPr="00171ACE" w:rsidRDefault="00171ACE" w:rsidP="00171ACE">
      <w:pPr>
        <w:pStyle w:val="1NumList1"/>
        <w:numPr>
          <w:ilvl w:val="0"/>
          <w:numId w:val="0"/>
        </w:numPr>
        <w:tabs>
          <w:tab w:val="left" w:pos="426"/>
        </w:tabs>
        <w:spacing w:before="0" w:after="60" w:line="288" w:lineRule="auto"/>
        <w:ind w:left="426"/>
        <w:rPr>
          <w:rFonts w:ascii="Tahoma" w:hAnsi="Tahoma" w:cs="Tahoma"/>
          <w:sz w:val="19"/>
          <w:szCs w:val="19"/>
        </w:rPr>
      </w:pPr>
    </w:p>
    <w:p w14:paraId="11B54DD6" w14:textId="77777777" w:rsidR="00171ACE" w:rsidRPr="00171ACE" w:rsidRDefault="00171ACE" w:rsidP="00171ACE">
      <w:pPr>
        <w:pStyle w:val="1NumList1"/>
        <w:numPr>
          <w:ilvl w:val="0"/>
          <w:numId w:val="5"/>
        </w:numPr>
        <w:tabs>
          <w:tab w:val="left" w:pos="426"/>
        </w:tabs>
        <w:spacing w:before="0" w:after="60" w:line="288" w:lineRule="auto"/>
        <w:ind w:left="0" w:hanging="426"/>
        <w:rPr>
          <w:rFonts w:ascii="Tahoma" w:hAnsi="Tahoma" w:cs="Tahoma"/>
          <w:sz w:val="19"/>
          <w:szCs w:val="19"/>
        </w:rPr>
      </w:pPr>
      <w:r w:rsidRPr="00171ACE">
        <w:rPr>
          <w:rFonts w:ascii="Tahoma" w:hAnsi="Tahoma" w:cs="Tahoma"/>
          <w:sz w:val="19"/>
          <w:szCs w:val="19"/>
        </w:rPr>
        <w:lastRenderedPageBreak/>
        <w:t>Na podstawie art. 8 ust. 3 ustawy – Prawo zamówień publicznych oświadczamy, że żadne z informacji zawartych w ofercie nie stanowią tajemnicy przedsiębiorstwa w rozumieniu przepisów o zwalczaniu nieuczciwej konkurencji/wskazane poniżej informacje zawarte w ofercie stanowią tajemnicę przedsiębiorstwa w rozumieniu przepisów o zwalczaniu nieuczciwej konkurencji i w związku z niniejszym nie mogą być one udostępniane, w szczególności innym uczestnikom postępowania</w:t>
      </w:r>
      <w:r w:rsidRPr="00171ACE">
        <w:rPr>
          <w:rFonts w:ascii="Tahoma" w:hAnsi="Tahoma" w:cs="Tahoma"/>
          <w:sz w:val="19"/>
          <w:szCs w:val="19"/>
          <w:vertAlign w:val="superscript"/>
        </w:rPr>
        <w:footnoteReference w:id="3"/>
      </w:r>
      <w:r w:rsidRPr="00171ACE">
        <w:rPr>
          <w:rFonts w:ascii="Tahoma" w:hAnsi="Tahoma" w:cs="Tahoma"/>
          <w:sz w:val="19"/>
          <w:szCs w:val="19"/>
        </w:rPr>
        <w:t>:</w:t>
      </w:r>
    </w:p>
    <w:p w14:paraId="7377D67E" w14:textId="77777777" w:rsidR="00171ACE" w:rsidRPr="00171ACE" w:rsidRDefault="00171ACE" w:rsidP="00171ACE">
      <w:pPr>
        <w:pStyle w:val="1NumList1"/>
        <w:numPr>
          <w:ilvl w:val="0"/>
          <w:numId w:val="0"/>
        </w:numPr>
        <w:tabs>
          <w:tab w:val="left" w:pos="0"/>
        </w:tabs>
        <w:spacing w:before="0" w:after="60" w:line="288" w:lineRule="auto"/>
        <w:rPr>
          <w:rFonts w:ascii="Tahoma" w:hAnsi="Tahoma" w:cs="Tahoma"/>
          <w:sz w:val="19"/>
          <w:szCs w:val="19"/>
        </w:rPr>
      </w:pPr>
      <w:r w:rsidRPr="00171ACE">
        <w:rPr>
          <w:rFonts w:ascii="Tahoma" w:hAnsi="Tahoma" w:cs="Tahoma"/>
          <w:sz w:val="19"/>
          <w:szCs w:val="19"/>
        </w:rPr>
        <w:t>………………………………………………………………………………………………………………………………………………………………………………………………………………………………………………………………………………………………………………</w:t>
      </w:r>
    </w:p>
    <w:p w14:paraId="576C921D" w14:textId="77777777" w:rsidR="00171ACE" w:rsidRPr="00171ACE" w:rsidRDefault="00171ACE" w:rsidP="00171ACE">
      <w:pPr>
        <w:pStyle w:val="1NumList1"/>
        <w:numPr>
          <w:ilvl w:val="0"/>
          <w:numId w:val="5"/>
        </w:numPr>
        <w:tabs>
          <w:tab w:val="clear" w:pos="384"/>
          <w:tab w:val="left" w:pos="0"/>
        </w:tabs>
        <w:spacing w:before="0" w:after="60" w:line="288" w:lineRule="auto"/>
        <w:ind w:left="0" w:hanging="284"/>
        <w:rPr>
          <w:rFonts w:ascii="Tahoma" w:hAnsi="Tahoma" w:cs="Tahoma"/>
          <w:sz w:val="19"/>
          <w:szCs w:val="19"/>
        </w:rPr>
      </w:pPr>
      <w:r w:rsidRPr="00171ACE">
        <w:rPr>
          <w:rFonts w:ascii="Tahoma" w:eastAsia="Arial" w:hAnsi="Tahoma" w:cs="Tahoma"/>
          <w:sz w:val="19"/>
          <w:szCs w:val="19"/>
          <w:lang w:eastAsia="pl-PL" w:bidi="pl-PL"/>
        </w:rPr>
        <w:t>W przypadku utajnienia informacji zawartych w ofercie należy poniżej wykazać, że utajnione informacje stanowią tajemnicę przedsiębiorstwa:</w:t>
      </w:r>
    </w:p>
    <w:p w14:paraId="7B2E4390" w14:textId="77777777" w:rsidR="00171ACE" w:rsidRPr="00171ACE" w:rsidRDefault="00171ACE" w:rsidP="00171ACE">
      <w:pPr>
        <w:pStyle w:val="1NumList1"/>
        <w:numPr>
          <w:ilvl w:val="0"/>
          <w:numId w:val="0"/>
        </w:numPr>
        <w:tabs>
          <w:tab w:val="left" w:pos="426"/>
        </w:tabs>
        <w:spacing w:before="0" w:after="60" w:line="288" w:lineRule="auto"/>
        <w:rPr>
          <w:rFonts w:ascii="Tahoma" w:eastAsia="Lucida Sans Unicode" w:hAnsi="Tahoma" w:cs="Tahoma"/>
          <w:sz w:val="19"/>
          <w:szCs w:val="19"/>
          <w:lang w:eastAsia="pl-PL" w:bidi="pl-PL"/>
        </w:rPr>
      </w:pPr>
      <w:r w:rsidRPr="00171ACE">
        <w:rPr>
          <w:rFonts w:ascii="Tahoma" w:eastAsia="Lucida Sans Unicode" w:hAnsi="Tahoma" w:cs="Tahoma"/>
          <w:sz w:val="19"/>
          <w:szCs w:val="19"/>
          <w:lang w:eastAsia="pl-PL" w:bidi="pl-PL"/>
        </w:rPr>
        <w:t>………………………………………………………………………………………………………………………………………………………………………………………………………………………………………………………………………………………………………………</w:t>
      </w:r>
    </w:p>
    <w:p w14:paraId="38E2F422" w14:textId="77777777" w:rsidR="00171ACE" w:rsidRPr="00171ACE" w:rsidRDefault="00171ACE" w:rsidP="00171ACE">
      <w:pPr>
        <w:pStyle w:val="1NumList1"/>
        <w:numPr>
          <w:ilvl w:val="0"/>
          <w:numId w:val="5"/>
        </w:numPr>
        <w:tabs>
          <w:tab w:val="clear" w:pos="384"/>
          <w:tab w:val="left" w:pos="0"/>
        </w:tabs>
        <w:spacing w:before="0" w:after="60" w:line="288" w:lineRule="auto"/>
        <w:ind w:left="0" w:hanging="284"/>
        <w:rPr>
          <w:rFonts w:ascii="Tahoma" w:hAnsi="Tahoma" w:cs="Tahoma"/>
          <w:sz w:val="19"/>
          <w:szCs w:val="19"/>
        </w:rPr>
      </w:pPr>
      <w:r w:rsidRPr="00171ACE">
        <w:rPr>
          <w:rFonts w:ascii="Tahoma" w:hAnsi="Tahoma" w:cs="Tahoma"/>
          <w:sz w:val="19"/>
          <w:szCs w:val="19"/>
          <w:lang w:eastAsia="pl-PL"/>
        </w:rPr>
        <w:t xml:space="preserve"> Oświadczam, iż wybór naszej oferty </w:t>
      </w:r>
      <w:r w:rsidRPr="00171ACE">
        <w:rPr>
          <w:rFonts w:ascii="Tahoma" w:hAnsi="Tahoma" w:cs="Tahoma"/>
          <w:sz w:val="19"/>
          <w:szCs w:val="19"/>
          <w:u w:val="single"/>
          <w:lang w:eastAsia="pl-PL"/>
        </w:rPr>
        <w:t>będzie prowadził/nie będzie prowadził</w:t>
      </w:r>
      <w:r w:rsidRPr="00171ACE">
        <w:rPr>
          <w:rFonts w:ascii="Tahoma" w:hAnsi="Tahoma" w:cs="Tahoma"/>
          <w:sz w:val="19"/>
          <w:szCs w:val="19"/>
          <w:u w:val="single"/>
          <w:vertAlign w:val="superscript"/>
          <w:lang w:eastAsia="pl-PL"/>
        </w:rPr>
        <w:footnoteReference w:id="4"/>
      </w:r>
      <w:r w:rsidRPr="00171ACE">
        <w:rPr>
          <w:rFonts w:ascii="Tahoma" w:hAnsi="Tahoma" w:cs="Tahoma"/>
          <w:sz w:val="19"/>
          <w:szCs w:val="19"/>
          <w:lang w:eastAsia="pl-PL"/>
        </w:rPr>
        <w:t xml:space="preserve"> do powstania obowiązku podatkowego u Zamawiającego zgodnie z przepisami o podatku od towarów i usług. </w:t>
      </w:r>
    </w:p>
    <w:p w14:paraId="75BC89E6" w14:textId="77777777" w:rsidR="00171ACE" w:rsidRPr="00171ACE" w:rsidRDefault="00171ACE" w:rsidP="00171ACE">
      <w:pPr>
        <w:tabs>
          <w:tab w:val="left" w:pos="0"/>
        </w:tabs>
        <w:spacing w:after="60" w:line="288" w:lineRule="auto"/>
        <w:jc w:val="both"/>
        <w:rPr>
          <w:rFonts w:ascii="Tahoma" w:hAnsi="Tahoma" w:cs="Tahoma"/>
          <w:sz w:val="19"/>
          <w:szCs w:val="19"/>
        </w:rPr>
      </w:pPr>
      <w:r w:rsidRPr="00171ACE">
        <w:rPr>
          <w:rFonts w:ascii="Tahoma" w:hAnsi="Tahoma" w:cs="Tahoma"/>
          <w:sz w:val="19"/>
          <w:szCs w:val="19"/>
        </w:rPr>
        <w:t xml:space="preserve">W przypadku treści pozytywnej proszę wskazać nazwę (rodzaj) towaru lub usługi, których dostawa lub świadczenie będzie prowadzić do powstania takiego obowiązku podatkowego oraz wartość tego towaru lub usług bez kwoty podatku: </w:t>
      </w:r>
    </w:p>
    <w:p w14:paraId="5D033CAE" w14:textId="77777777" w:rsidR="00171ACE" w:rsidRPr="00171ACE" w:rsidRDefault="00171ACE" w:rsidP="00171ACE">
      <w:pPr>
        <w:pStyle w:val="1NumList1"/>
        <w:numPr>
          <w:ilvl w:val="0"/>
          <w:numId w:val="0"/>
        </w:numPr>
        <w:spacing w:before="0" w:after="60" w:line="288" w:lineRule="auto"/>
        <w:rPr>
          <w:rFonts w:ascii="Tahoma" w:hAnsi="Tahoma" w:cs="Tahoma"/>
          <w:sz w:val="19"/>
          <w:szCs w:val="19"/>
        </w:rPr>
      </w:pPr>
      <w:r w:rsidRPr="00171ACE">
        <w:rPr>
          <w:rFonts w:ascii="Tahoma" w:hAnsi="Tahoma" w:cs="Tahoma"/>
          <w:sz w:val="19"/>
          <w:szCs w:val="19"/>
        </w:rPr>
        <w:t>………………………………………………………………………………………………………………………………………………………………………………………………………………………………</w:t>
      </w:r>
      <w:r>
        <w:rPr>
          <w:rFonts w:ascii="Tahoma" w:hAnsi="Tahoma" w:cs="Tahoma"/>
          <w:sz w:val="19"/>
          <w:szCs w:val="19"/>
        </w:rPr>
        <w:t>……………………………………………………………………………</w:t>
      </w:r>
    </w:p>
    <w:p w14:paraId="603BD06D" w14:textId="77777777" w:rsidR="00171ACE" w:rsidRPr="00171ACE" w:rsidRDefault="00171ACE" w:rsidP="00171ACE">
      <w:pPr>
        <w:tabs>
          <w:tab w:val="left" w:pos="142"/>
        </w:tabs>
        <w:spacing w:after="60" w:line="288" w:lineRule="auto"/>
        <w:jc w:val="both"/>
        <w:rPr>
          <w:rFonts w:ascii="Tahoma" w:hAnsi="Tahoma" w:cs="Tahoma"/>
          <w:sz w:val="19"/>
          <w:szCs w:val="19"/>
        </w:rPr>
      </w:pPr>
      <w:r w:rsidRPr="00171ACE">
        <w:rPr>
          <w:rFonts w:ascii="Tahoma" w:hAnsi="Tahoma" w:cs="Tahoma"/>
          <w:sz w:val="19"/>
          <w:szCs w:val="19"/>
        </w:rPr>
        <w:t>Treść pozytywna będzie powodowała obowiązek doliczenia przez Zamawiającego do ceny oferty Wykonawcy podatku od towarów i usług.</w:t>
      </w:r>
    </w:p>
    <w:p w14:paraId="71B7D10B" w14:textId="77777777" w:rsidR="00171ACE" w:rsidRPr="00171ACE" w:rsidRDefault="00171ACE" w:rsidP="00171ACE">
      <w:pPr>
        <w:pStyle w:val="1NumList1"/>
        <w:numPr>
          <w:ilvl w:val="0"/>
          <w:numId w:val="5"/>
        </w:numPr>
        <w:tabs>
          <w:tab w:val="clear" w:pos="384"/>
          <w:tab w:val="left" w:pos="0"/>
        </w:tabs>
        <w:spacing w:before="0" w:after="60" w:line="288" w:lineRule="auto"/>
        <w:ind w:left="142" w:hanging="426"/>
        <w:rPr>
          <w:rFonts w:ascii="Tahoma" w:hAnsi="Tahoma" w:cs="Tahoma"/>
          <w:sz w:val="19"/>
          <w:szCs w:val="19"/>
        </w:rPr>
      </w:pPr>
      <w:r w:rsidRPr="00171ACE">
        <w:rPr>
          <w:rFonts w:ascii="Tahoma" w:hAnsi="Tahoma" w:cs="Tahoma"/>
          <w:sz w:val="19"/>
          <w:szCs w:val="19"/>
        </w:rPr>
        <w:t xml:space="preserve"> Oświadczam, że wypełniłem obowiązki informacyjne przewidziane w art. 13 lub art. 14 RODO</w:t>
      </w:r>
      <w:r w:rsidRPr="00171ACE">
        <w:rPr>
          <w:rStyle w:val="Odwoanieprzypisudolnego"/>
          <w:rFonts w:ascii="Tahoma" w:hAnsi="Tahoma" w:cs="Tahoma"/>
          <w:sz w:val="19"/>
          <w:szCs w:val="19"/>
        </w:rPr>
        <w:footnoteReference w:id="5"/>
      </w:r>
      <w:r w:rsidRPr="00171ACE">
        <w:rPr>
          <w:rStyle w:val="Odwoanieprzypisudolnego"/>
          <w:rFonts w:ascii="Tahoma" w:hAnsi="Tahoma" w:cs="Tahoma"/>
          <w:sz w:val="19"/>
          <w:szCs w:val="19"/>
        </w:rPr>
        <w:t xml:space="preserve"> </w:t>
      </w:r>
      <w:r w:rsidRPr="00171ACE">
        <w:rPr>
          <w:rFonts w:ascii="Tahoma" w:hAnsi="Tahoma" w:cs="Tahoma"/>
          <w:sz w:val="19"/>
          <w:szCs w:val="19"/>
        </w:rPr>
        <w:t>wobec osób fizycznych, od których dane osobowe bezpośrednio lub pośrednio pozyskałem w celu ubiegania się o udzielenie zamówienia publicznego w niniejszym postępowaniu</w:t>
      </w:r>
      <w:r w:rsidRPr="00171ACE">
        <w:rPr>
          <w:rStyle w:val="Odwoanieprzypisudolnego"/>
          <w:rFonts w:ascii="Tahoma" w:hAnsi="Tahoma" w:cs="Tahoma"/>
          <w:sz w:val="19"/>
          <w:szCs w:val="19"/>
        </w:rPr>
        <w:footnoteReference w:id="6"/>
      </w:r>
      <w:r w:rsidRPr="00171ACE">
        <w:rPr>
          <w:rFonts w:ascii="Tahoma" w:hAnsi="Tahoma" w:cs="Tahoma"/>
          <w:sz w:val="19"/>
          <w:szCs w:val="19"/>
        </w:rPr>
        <w:t>.</w:t>
      </w:r>
    </w:p>
    <w:p w14:paraId="33DB7EF8" w14:textId="77777777" w:rsidR="00171ACE" w:rsidRPr="00171ACE" w:rsidRDefault="00171ACE" w:rsidP="00171ACE">
      <w:pPr>
        <w:pStyle w:val="1NumList1"/>
        <w:numPr>
          <w:ilvl w:val="0"/>
          <w:numId w:val="5"/>
        </w:numPr>
        <w:tabs>
          <w:tab w:val="clear" w:pos="384"/>
          <w:tab w:val="left" w:pos="142"/>
        </w:tabs>
        <w:spacing w:before="0" w:after="60" w:line="288" w:lineRule="auto"/>
        <w:ind w:left="142" w:hanging="426"/>
        <w:rPr>
          <w:rFonts w:ascii="Tahoma" w:hAnsi="Tahoma" w:cs="Tahoma"/>
          <w:sz w:val="19"/>
          <w:szCs w:val="19"/>
        </w:rPr>
      </w:pPr>
      <w:r w:rsidRPr="00171ACE">
        <w:rPr>
          <w:rFonts w:ascii="Tahoma" w:hAnsi="Tahoma" w:cs="Tahoma"/>
          <w:sz w:val="19"/>
          <w:szCs w:val="19"/>
        </w:rPr>
        <w:t>Oświadczamy, że zapoznaliśmy się z punktem</w:t>
      </w:r>
      <w:r w:rsidRPr="00171ACE">
        <w:rPr>
          <w:rFonts w:ascii="Tahoma" w:hAnsi="Tahoma" w:cs="Tahoma"/>
          <w:color w:val="FF0000"/>
          <w:sz w:val="19"/>
          <w:szCs w:val="19"/>
        </w:rPr>
        <w:t xml:space="preserve"> </w:t>
      </w:r>
      <w:r w:rsidRPr="00171ACE">
        <w:rPr>
          <w:rFonts w:ascii="Tahoma" w:hAnsi="Tahoma" w:cs="Tahoma"/>
          <w:sz w:val="19"/>
          <w:szCs w:val="19"/>
        </w:rPr>
        <w:t>1.6. Ogłoszenia „Informacja dotycząca przetwarzania danych osobowych”.</w:t>
      </w:r>
    </w:p>
    <w:p w14:paraId="06A2C032" w14:textId="2F258A05" w:rsidR="00171ACE" w:rsidRPr="00171ACE" w:rsidRDefault="00171ACE" w:rsidP="00171ACE">
      <w:pPr>
        <w:pStyle w:val="Akapitzlist"/>
        <w:widowControl w:val="0"/>
        <w:numPr>
          <w:ilvl w:val="0"/>
          <w:numId w:val="5"/>
        </w:numPr>
        <w:tabs>
          <w:tab w:val="clear" w:pos="384"/>
          <w:tab w:val="num" w:pos="142"/>
        </w:tabs>
        <w:spacing w:after="40" w:line="264" w:lineRule="auto"/>
        <w:ind w:left="142" w:hanging="426"/>
        <w:jc w:val="both"/>
        <w:rPr>
          <w:rFonts w:ascii="Tahoma" w:hAnsi="Tahoma" w:cs="Tahoma"/>
          <w:sz w:val="19"/>
          <w:szCs w:val="19"/>
        </w:rPr>
      </w:pPr>
      <w:r w:rsidRPr="00171ACE">
        <w:rPr>
          <w:rFonts w:ascii="Tahoma" w:hAnsi="Tahoma" w:cs="Tahoma"/>
          <w:sz w:val="19"/>
          <w:szCs w:val="19"/>
        </w:rPr>
        <w:t xml:space="preserve">W przypadku wyboru naszej oferty w niniejszym postępowaniu zatrudnię lub deleguję do realizacji niniejszego zamówienia zatrudnionych, zgodnie z treścią art. 29 ust. 3a PZP, pracowników wykonujących czynności </w:t>
      </w:r>
      <w:r w:rsidRPr="00171ACE">
        <w:rPr>
          <w:rFonts w:ascii="Tahoma" w:hAnsi="Tahoma" w:cs="Tahoma"/>
          <w:sz w:val="19"/>
          <w:szCs w:val="19"/>
          <w:lang w:eastAsia="zh-CN"/>
        </w:rPr>
        <w:t>opisane w pkt. 2.2</w:t>
      </w:r>
      <w:r w:rsidR="00E47E38">
        <w:rPr>
          <w:rFonts w:ascii="Tahoma" w:hAnsi="Tahoma" w:cs="Tahoma"/>
          <w:sz w:val="19"/>
          <w:szCs w:val="19"/>
          <w:lang w:eastAsia="zh-CN"/>
        </w:rPr>
        <w:t>1</w:t>
      </w:r>
      <w:r w:rsidRPr="00171ACE">
        <w:rPr>
          <w:rFonts w:ascii="Tahoma" w:hAnsi="Tahoma" w:cs="Tahoma"/>
          <w:sz w:val="19"/>
          <w:szCs w:val="19"/>
          <w:lang w:eastAsia="zh-CN"/>
        </w:rPr>
        <w:t xml:space="preserve"> Ogłoszenia o zamówieniu.</w:t>
      </w:r>
    </w:p>
    <w:p w14:paraId="2CB3F84F" w14:textId="77777777" w:rsidR="00171ACE" w:rsidRPr="00171ACE" w:rsidRDefault="00171ACE" w:rsidP="00171ACE">
      <w:pPr>
        <w:pStyle w:val="1NumList1"/>
        <w:numPr>
          <w:ilvl w:val="0"/>
          <w:numId w:val="5"/>
        </w:numPr>
        <w:tabs>
          <w:tab w:val="clear" w:pos="384"/>
          <w:tab w:val="num" w:pos="142"/>
          <w:tab w:val="left" w:pos="426"/>
        </w:tabs>
        <w:spacing w:before="0" w:after="60" w:line="288" w:lineRule="auto"/>
        <w:ind w:left="426" w:hanging="710"/>
        <w:rPr>
          <w:rFonts w:ascii="Tahoma" w:hAnsi="Tahoma" w:cs="Tahoma"/>
          <w:sz w:val="19"/>
          <w:szCs w:val="19"/>
        </w:rPr>
      </w:pPr>
      <w:r w:rsidRPr="00171ACE">
        <w:rPr>
          <w:rFonts w:ascii="Tahoma" w:hAnsi="Tahoma" w:cs="Tahoma"/>
          <w:sz w:val="19"/>
          <w:szCs w:val="19"/>
        </w:rPr>
        <w:t>Jesteśmy mikro/ małym/ średnim/dużym przedsiębiorcą/</w:t>
      </w:r>
      <w:r w:rsidRPr="00171ACE">
        <w:rPr>
          <w:rStyle w:val="Odwoanieprzypisudolnego"/>
          <w:rFonts w:ascii="Tahoma" w:eastAsia="StarSymbol" w:hAnsi="Tahoma" w:cs="Tahoma"/>
          <w:sz w:val="19"/>
          <w:szCs w:val="19"/>
        </w:rPr>
        <w:footnoteReference w:id="7"/>
      </w:r>
    </w:p>
    <w:p w14:paraId="0F49C6BE" w14:textId="77777777" w:rsidR="00171ACE" w:rsidRPr="00171ACE" w:rsidRDefault="00171ACE" w:rsidP="00171ACE">
      <w:pPr>
        <w:pStyle w:val="1NumList1"/>
        <w:numPr>
          <w:ilvl w:val="0"/>
          <w:numId w:val="5"/>
        </w:numPr>
        <w:tabs>
          <w:tab w:val="clear" w:pos="384"/>
          <w:tab w:val="num" w:pos="142"/>
          <w:tab w:val="left" w:pos="426"/>
        </w:tabs>
        <w:spacing w:before="0" w:after="60" w:line="288" w:lineRule="auto"/>
        <w:ind w:left="426" w:hanging="710"/>
        <w:rPr>
          <w:rFonts w:ascii="Tahoma" w:hAnsi="Tahoma" w:cs="Tahoma"/>
          <w:sz w:val="19"/>
          <w:szCs w:val="19"/>
        </w:rPr>
      </w:pPr>
      <w:r w:rsidRPr="00171ACE">
        <w:rPr>
          <w:rFonts w:ascii="Tahoma" w:hAnsi="Tahoma" w:cs="Tahoma"/>
          <w:sz w:val="19"/>
          <w:szCs w:val="19"/>
        </w:rPr>
        <w:t>Oferta została złożona na ………. ponumerowanych stronach.</w:t>
      </w:r>
    </w:p>
    <w:p w14:paraId="1C5A2AE9" w14:textId="77777777" w:rsidR="004342FA" w:rsidRPr="00171ACE" w:rsidRDefault="004342FA" w:rsidP="004342FA">
      <w:pPr>
        <w:pStyle w:val="Tekstpodstawowy20"/>
        <w:spacing w:line="100" w:lineRule="atLeast"/>
        <w:rPr>
          <w:rFonts w:ascii="Tahoma" w:hAnsi="Tahoma" w:cs="Tahoma"/>
          <w:sz w:val="19"/>
          <w:szCs w:val="19"/>
        </w:rPr>
      </w:pPr>
    </w:p>
    <w:p w14:paraId="4A2CF5D9" w14:textId="77777777" w:rsidR="004342FA" w:rsidRPr="00171ACE" w:rsidRDefault="004342FA" w:rsidP="004342FA">
      <w:pPr>
        <w:pStyle w:val="1BodyText"/>
        <w:spacing w:before="0" w:after="120"/>
        <w:ind w:left="0"/>
        <w:rPr>
          <w:rFonts w:ascii="Tahoma" w:hAnsi="Tahoma" w:cs="Tahoma"/>
          <w:sz w:val="19"/>
          <w:szCs w:val="19"/>
          <w:u w:val="single"/>
        </w:rPr>
      </w:pPr>
      <w:r w:rsidRPr="00171ACE">
        <w:rPr>
          <w:rFonts w:ascii="Tahoma" w:hAnsi="Tahoma" w:cs="Tahoma"/>
          <w:sz w:val="19"/>
          <w:szCs w:val="19"/>
          <w:u w:val="single"/>
        </w:rPr>
        <w:t>Załącznikami do niniejszej oferty są:</w:t>
      </w:r>
    </w:p>
    <w:p w14:paraId="39E0716E" w14:textId="77777777" w:rsidR="004342FA" w:rsidRPr="00171ACE" w:rsidRDefault="004342FA" w:rsidP="004342FA">
      <w:pPr>
        <w:pStyle w:val="1BodyText"/>
        <w:numPr>
          <w:ilvl w:val="0"/>
          <w:numId w:val="4"/>
        </w:numPr>
        <w:tabs>
          <w:tab w:val="left" w:pos="609"/>
        </w:tabs>
        <w:spacing w:before="0" w:after="120"/>
        <w:rPr>
          <w:rFonts w:ascii="Tahoma" w:hAnsi="Tahoma" w:cs="Tahoma"/>
          <w:sz w:val="19"/>
          <w:szCs w:val="19"/>
        </w:rPr>
      </w:pPr>
      <w:r w:rsidRPr="00171ACE">
        <w:rPr>
          <w:rFonts w:ascii="Tahoma" w:hAnsi="Tahoma" w:cs="Tahoma"/>
          <w:sz w:val="19"/>
          <w:szCs w:val="19"/>
        </w:rPr>
        <w:t>……………………………………………………………………</w:t>
      </w:r>
    </w:p>
    <w:p w14:paraId="726C5C81" w14:textId="77777777" w:rsidR="004342FA" w:rsidRPr="00171ACE" w:rsidRDefault="004342FA" w:rsidP="004342FA">
      <w:pPr>
        <w:pStyle w:val="1BodyText"/>
        <w:numPr>
          <w:ilvl w:val="0"/>
          <w:numId w:val="4"/>
        </w:numPr>
        <w:tabs>
          <w:tab w:val="left" w:pos="609"/>
        </w:tabs>
        <w:spacing w:before="0" w:after="120"/>
        <w:rPr>
          <w:rFonts w:ascii="Tahoma" w:hAnsi="Tahoma" w:cs="Tahoma"/>
          <w:sz w:val="19"/>
          <w:szCs w:val="19"/>
        </w:rPr>
      </w:pPr>
      <w:r w:rsidRPr="00171ACE">
        <w:rPr>
          <w:rFonts w:ascii="Tahoma" w:hAnsi="Tahoma" w:cs="Tahoma"/>
          <w:sz w:val="19"/>
          <w:szCs w:val="19"/>
        </w:rPr>
        <w:t>……………………………………………………………………</w:t>
      </w:r>
    </w:p>
    <w:p w14:paraId="4225AF02" w14:textId="77777777" w:rsidR="004342FA" w:rsidRPr="00171ACE" w:rsidRDefault="004342FA" w:rsidP="004342FA">
      <w:pPr>
        <w:pStyle w:val="1BodyText"/>
        <w:numPr>
          <w:ilvl w:val="0"/>
          <w:numId w:val="4"/>
        </w:numPr>
        <w:tabs>
          <w:tab w:val="left" w:pos="609"/>
        </w:tabs>
        <w:spacing w:before="0" w:after="120"/>
        <w:rPr>
          <w:rFonts w:ascii="Tahoma" w:hAnsi="Tahoma" w:cs="Tahoma"/>
          <w:sz w:val="19"/>
          <w:szCs w:val="19"/>
        </w:rPr>
      </w:pPr>
      <w:r w:rsidRPr="00171ACE">
        <w:rPr>
          <w:rFonts w:ascii="Tahoma" w:hAnsi="Tahoma" w:cs="Tahoma"/>
          <w:sz w:val="19"/>
          <w:szCs w:val="19"/>
        </w:rPr>
        <w:t>……………………………………………………………………</w:t>
      </w:r>
    </w:p>
    <w:p w14:paraId="3AB7BA2A" w14:textId="77777777" w:rsidR="004342FA" w:rsidRPr="00171ACE" w:rsidRDefault="004342FA" w:rsidP="004342FA">
      <w:pPr>
        <w:pStyle w:val="1BodyText"/>
        <w:numPr>
          <w:ilvl w:val="0"/>
          <w:numId w:val="4"/>
        </w:numPr>
        <w:tabs>
          <w:tab w:val="left" w:pos="609"/>
        </w:tabs>
        <w:spacing w:before="0" w:after="120"/>
        <w:rPr>
          <w:rFonts w:ascii="Tahoma" w:hAnsi="Tahoma" w:cs="Tahoma"/>
          <w:sz w:val="19"/>
          <w:szCs w:val="19"/>
        </w:rPr>
      </w:pPr>
      <w:r w:rsidRPr="00171ACE">
        <w:rPr>
          <w:rFonts w:ascii="Tahoma" w:hAnsi="Tahoma" w:cs="Tahoma"/>
          <w:sz w:val="19"/>
          <w:szCs w:val="19"/>
        </w:rPr>
        <w:t>……………………………………………………………………</w:t>
      </w:r>
    </w:p>
    <w:p w14:paraId="356DC050" w14:textId="77777777" w:rsidR="004342FA" w:rsidRPr="00171ACE" w:rsidRDefault="004342FA" w:rsidP="004342FA">
      <w:pPr>
        <w:rPr>
          <w:rFonts w:ascii="Tahoma" w:hAnsi="Tahoma" w:cs="Tahoma"/>
          <w:sz w:val="19"/>
          <w:szCs w:val="19"/>
        </w:rPr>
      </w:pPr>
    </w:p>
    <w:p w14:paraId="4E779BD9" w14:textId="77777777" w:rsidR="004342FA" w:rsidRPr="00171ACE" w:rsidRDefault="004342FA" w:rsidP="004342FA">
      <w:pPr>
        <w:rPr>
          <w:rFonts w:ascii="Tahoma" w:hAnsi="Tahoma" w:cs="Tahoma"/>
          <w:sz w:val="19"/>
          <w:szCs w:val="19"/>
        </w:rPr>
      </w:pPr>
    </w:p>
    <w:p w14:paraId="5DA2A50E" w14:textId="77777777" w:rsidR="004342FA" w:rsidRPr="00171ACE" w:rsidRDefault="004342FA" w:rsidP="004342FA">
      <w:pPr>
        <w:rPr>
          <w:rFonts w:ascii="Tahoma" w:hAnsi="Tahoma" w:cs="Tahoma"/>
          <w:sz w:val="19"/>
          <w:szCs w:val="19"/>
        </w:rPr>
      </w:pPr>
    </w:p>
    <w:p w14:paraId="43A2E007" w14:textId="77777777" w:rsidR="004342FA" w:rsidRPr="00171ACE" w:rsidRDefault="004342FA" w:rsidP="004342FA">
      <w:pPr>
        <w:rPr>
          <w:rFonts w:ascii="Tahoma" w:hAnsi="Tahoma" w:cs="Tahoma"/>
          <w:sz w:val="19"/>
          <w:szCs w:val="19"/>
        </w:rPr>
      </w:pPr>
      <w:r w:rsidRPr="00171ACE">
        <w:rPr>
          <w:rFonts w:ascii="Tahoma" w:hAnsi="Tahoma" w:cs="Tahoma"/>
          <w:sz w:val="19"/>
          <w:szCs w:val="19"/>
        </w:rPr>
        <w:t xml:space="preserve">   ……………………… dnia ………………        </w:t>
      </w:r>
      <w:r w:rsidRPr="00171ACE">
        <w:rPr>
          <w:rFonts w:ascii="Tahoma" w:hAnsi="Tahoma" w:cs="Tahoma"/>
          <w:sz w:val="19"/>
          <w:szCs w:val="19"/>
        </w:rPr>
        <w:tab/>
      </w:r>
      <w:r w:rsidR="00C10A2C" w:rsidRPr="00171ACE">
        <w:rPr>
          <w:rFonts w:ascii="Tahoma" w:hAnsi="Tahoma" w:cs="Tahoma"/>
          <w:sz w:val="19"/>
          <w:szCs w:val="19"/>
        </w:rPr>
        <w:t xml:space="preserve">                  </w:t>
      </w:r>
      <w:r w:rsidR="007E77CA" w:rsidRPr="00171ACE">
        <w:rPr>
          <w:rFonts w:ascii="Tahoma" w:hAnsi="Tahoma" w:cs="Tahoma"/>
          <w:sz w:val="19"/>
          <w:szCs w:val="19"/>
        </w:rPr>
        <w:t xml:space="preserve">                 </w:t>
      </w:r>
      <w:r w:rsidR="00C10A2C" w:rsidRPr="00171ACE">
        <w:rPr>
          <w:rFonts w:ascii="Tahoma" w:hAnsi="Tahoma" w:cs="Tahoma"/>
          <w:sz w:val="19"/>
          <w:szCs w:val="19"/>
        </w:rPr>
        <w:t xml:space="preserve">     </w:t>
      </w:r>
      <w:r w:rsidRPr="00171ACE">
        <w:rPr>
          <w:rFonts w:ascii="Tahoma" w:hAnsi="Tahoma" w:cs="Tahoma"/>
          <w:sz w:val="19"/>
          <w:szCs w:val="19"/>
        </w:rPr>
        <w:t>…………………………………….</w:t>
      </w:r>
    </w:p>
    <w:p w14:paraId="5A79537E" w14:textId="77777777" w:rsidR="004342FA" w:rsidRPr="00171ACE" w:rsidRDefault="004342FA" w:rsidP="004342FA">
      <w:pPr>
        <w:tabs>
          <w:tab w:val="left" w:pos="330"/>
        </w:tabs>
        <w:rPr>
          <w:rFonts w:ascii="Tahoma" w:hAnsi="Tahoma" w:cs="Tahoma"/>
          <w:sz w:val="16"/>
          <w:szCs w:val="16"/>
        </w:rPr>
      </w:pPr>
      <w:r w:rsidRPr="00171ACE">
        <w:rPr>
          <w:rFonts w:ascii="Tahoma" w:hAnsi="Tahoma" w:cs="Tahoma"/>
          <w:sz w:val="16"/>
          <w:szCs w:val="16"/>
        </w:rPr>
        <w:t xml:space="preserve">      (miejscowość)                                                                                    </w:t>
      </w:r>
      <w:r w:rsidR="00C10A2C" w:rsidRPr="00171ACE">
        <w:rPr>
          <w:rFonts w:ascii="Tahoma" w:hAnsi="Tahoma" w:cs="Tahoma"/>
          <w:sz w:val="16"/>
          <w:szCs w:val="16"/>
        </w:rPr>
        <w:t xml:space="preserve">     </w:t>
      </w:r>
      <w:r w:rsidRPr="00171ACE">
        <w:rPr>
          <w:rFonts w:ascii="Tahoma" w:hAnsi="Tahoma" w:cs="Tahoma"/>
          <w:sz w:val="16"/>
          <w:szCs w:val="16"/>
        </w:rPr>
        <w:t xml:space="preserve">  </w:t>
      </w:r>
      <w:r w:rsidR="00C10A2C" w:rsidRPr="00171ACE">
        <w:rPr>
          <w:rFonts w:ascii="Tahoma" w:hAnsi="Tahoma" w:cs="Tahoma"/>
          <w:sz w:val="16"/>
          <w:szCs w:val="16"/>
        </w:rPr>
        <w:t xml:space="preserve">  </w:t>
      </w:r>
      <w:r w:rsidRPr="00171ACE">
        <w:rPr>
          <w:rFonts w:ascii="Tahoma" w:hAnsi="Tahoma" w:cs="Tahoma"/>
          <w:sz w:val="16"/>
          <w:szCs w:val="16"/>
        </w:rPr>
        <w:t>(podpis i pieczątka uprawomocnionego</w:t>
      </w:r>
    </w:p>
    <w:p w14:paraId="7B84F8A3" w14:textId="77777777" w:rsidR="004342FA" w:rsidRPr="00171ACE" w:rsidRDefault="004342FA" w:rsidP="004342FA">
      <w:pPr>
        <w:tabs>
          <w:tab w:val="left" w:pos="330"/>
        </w:tabs>
        <w:rPr>
          <w:rFonts w:ascii="Tahoma" w:hAnsi="Tahoma" w:cs="Tahoma"/>
          <w:sz w:val="16"/>
          <w:szCs w:val="16"/>
        </w:rPr>
      </w:pPr>
      <w:r w:rsidRPr="00171ACE">
        <w:rPr>
          <w:rFonts w:ascii="Tahoma" w:hAnsi="Tahoma" w:cs="Tahoma"/>
          <w:sz w:val="16"/>
          <w:szCs w:val="16"/>
        </w:rPr>
        <w:t xml:space="preserve">                                                                                                                                    przedstawiciela Wykonawcy)</w:t>
      </w:r>
    </w:p>
    <w:sectPr w:rsidR="004342FA" w:rsidRPr="00171ACE" w:rsidSect="00C10A2C">
      <w:pgSz w:w="11906" w:h="16838" w:code="9"/>
      <w:pgMar w:top="1813" w:right="1418" w:bottom="1418" w:left="1560" w:header="340" w:footer="97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E4C22B" w14:textId="77777777" w:rsidR="004F1FAA" w:rsidRDefault="004F1FAA">
      <w:r>
        <w:separator/>
      </w:r>
    </w:p>
  </w:endnote>
  <w:endnote w:type="continuationSeparator" w:id="0">
    <w:p w14:paraId="065088A3" w14:textId="77777777" w:rsidR="004F1FAA" w:rsidRDefault="004F1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lbany">
    <w:altName w:val="Arial"/>
    <w:panose1 w:val="00000000000000000000"/>
    <w:charset w:val="00"/>
    <w:family w:val="swiss"/>
    <w:notTrueType/>
    <w:pitch w:val="variable"/>
    <w:sig w:usb0="00000003" w:usb1="00000000" w:usb2="00000000" w:usb3="00000000" w:csb0="00000001" w:csb1="00000000"/>
  </w:font>
  <w:font w:name="HG Mincho Light J">
    <w:charset w:val="00"/>
    <w:family w:val="auto"/>
    <w:pitch w:val="variable"/>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tarSymbol">
    <w:altName w:val="Arial Unicode MS"/>
    <w:charset w:val="EE"/>
    <w:family w:val="auto"/>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9D0241" w14:textId="77777777" w:rsidR="004F1FAA" w:rsidRDefault="004F1FAA">
      <w:r>
        <w:separator/>
      </w:r>
    </w:p>
  </w:footnote>
  <w:footnote w:type="continuationSeparator" w:id="0">
    <w:p w14:paraId="19059449" w14:textId="77777777" w:rsidR="004F1FAA" w:rsidRDefault="004F1FAA">
      <w:r>
        <w:continuationSeparator/>
      </w:r>
    </w:p>
  </w:footnote>
  <w:footnote w:id="1">
    <w:p w14:paraId="3ED5BEF2" w14:textId="77777777" w:rsidR="001D47BC" w:rsidRDefault="001D47BC">
      <w:pPr>
        <w:pStyle w:val="Tekstprzypisudolnego"/>
      </w:pPr>
      <w:r>
        <w:rPr>
          <w:rStyle w:val="Odwoanieprzypisudolnego"/>
        </w:rPr>
        <w:footnoteRef/>
      </w:r>
      <w:r>
        <w:t xml:space="preserve"> </w:t>
      </w:r>
      <w:r w:rsidRPr="00A8637A">
        <w:rPr>
          <w:rFonts w:ascii="Arial" w:hAnsi="Arial" w:cs="Arial"/>
          <w:sz w:val="16"/>
          <w:szCs w:val="16"/>
        </w:rPr>
        <w:t>Niepotrzebne skreślić</w:t>
      </w:r>
    </w:p>
  </w:footnote>
  <w:footnote w:id="2">
    <w:p w14:paraId="290B0E7A" w14:textId="77777777" w:rsidR="00171ACE" w:rsidRDefault="00171ACE" w:rsidP="00171ACE">
      <w:pPr>
        <w:pStyle w:val="Tekstprzypisudolnego"/>
        <w:jc w:val="both"/>
      </w:pPr>
      <w:r>
        <w:rPr>
          <w:rStyle w:val="Odwoanieprzypisudolnego"/>
        </w:rPr>
        <w:footnoteRef/>
      </w:r>
      <w:r>
        <w:t xml:space="preserve"> </w:t>
      </w:r>
      <w:r w:rsidRPr="006D38AE">
        <w:rPr>
          <w:rFonts w:ascii="Arial" w:hAnsi="Arial" w:cs="Arial"/>
          <w:sz w:val="14"/>
          <w:szCs w:val="14"/>
        </w:rPr>
        <w:t>Niepotrzebne skreślić - W przypadku wykonywania części zamówienia przez podwykonawców należy wskazać część zamówienia, której wykonanie Wykonawca zamierza powierzyć podwykonawcom oraz ich nazwy.</w:t>
      </w:r>
    </w:p>
  </w:footnote>
  <w:footnote w:id="3">
    <w:p w14:paraId="28371984" w14:textId="77777777" w:rsidR="00171ACE" w:rsidRPr="00693E22" w:rsidRDefault="00171ACE" w:rsidP="00171ACE">
      <w:pPr>
        <w:pStyle w:val="Tekstprzypisudolnego"/>
        <w:spacing w:after="40"/>
        <w:ind w:left="181" w:hanging="181"/>
        <w:rPr>
          <w:rFonts w:ascii="Tahoma" w:hAnsi="Tahoma"/>
          <w:sz w:val="18"/>
          <w:szCs w:val="18"/>
        </w:rPr>
      </w:pPr>
      <w:r w:rsidRPr="00693E22">
        <w:rPr>
          <w:rStyle w:val="Odwoanieprzypisudolnego"/>
          <w:rFonts w:ascii="Tahoma" w:hAnsi="Tahoma"/>
          <w:sz w:val="18"/>
          <w:szCs w:val="18"/>
        </w:rPr>
        <w:footnoteRef/>
      </w:r>
      <w:r w:rsidRPr="00693E22">
        <w:rPr>
          <w:rFonts w:ascii="Tahoma" w:hAnsi="Tahoma"/>
          <w:sz w:val="18"/>
          <w:szCs w:val="18"/>
        </w:rPr>
        <w:t xml:space="preserve">  </w:t>
      </w:r>
      <w:r w:rsidRPr="00B357A2">
        <w:rPr>
          <w:rFonts w:ascii="Tahoma" w:hAnsi="Tahoma"/>
          <w:sz w:val="16"/>
          <w:szCs w:val="16"/>
        </w:rPr>
        <w:t xml:space="preserve">Niepotrzebne skreślić. W przypadku zawarcia w ofercie informacji stanowiących tajemnicę przedsiębiorstwa należy wskazać ich zakres. </w:t>
      </w:r>
    </w:p>
  </w:footnote>
  <w:footnote w:id="4">
    <w:p w14:paraId="64DAA375" w14:textId="77777777" w:rsidR="00171ACE" w:rsidRPr="00171ACE" w:rsidRDefault="00171ACE" w:rsidP="00171ACE">
      <w:pPr>
        <w:pStyle w:val="Tekstprzypisudolnego"/>
        <w:ind w:left="181" w:hanging="181"/>
        <w:jc w:val="both"/>
        <w:rPr>
          <w:rFonts w:ascii="Tahoma" w:hAnsi="Tahoma"/>
          <w:color w:val="FF0000"/>
          <w:sz w:val="16"/>
          <w:szCs w:val="16"/>
        </w:rPr>
      </w:pPr>
      <w:r w:rsidRPr="00171ACE">
        <w:rPr>
          <w:rStyle w:val="Odwoanieprzypisudolnego"/>
          <w:rFonts w:ascii="Tahoma" w:hAnsi="Tahoma"/>
          <w:sz w:val="16"/>
          <w:szCs w:val="16"/>
        </w:rPr>
        <w:footnoteRef/>
      </w:r>
      <w:r w:rsidRPr="00171ACE">
        <w:rPr>
          <w:rFonts w:ascii="Tahoma" w:hAnsi="Tahoma"/>
          <w:sz w:val="16"/>
          <w:szCs w:val="16"/>
        </w:rPr>
        <w:t xml:space="preserve"> Niewłaściwe skreślić. W przypadku powstania obowiązku podatkowe podać dodatkowe informacje zgodnie ze wskazanym zakresem.</w:t>
      </w:r>
    </w:p>
  </w:footnote>
  <w:footnote w:id="5">
    <w:p w14:paraId="32BDBCC9" w14:textId="77777777" w:rsidR="00171ACE" w:rsidRPr="00171ACE" w:rsidRDefault="00171ACE" w:rsidP="00171ACE">
      <w:pPr>
        <w:pStyle w:val="Tekstprzypisudolnego"/>
        <w:ind w:left="142" w:hanging="142"/>
        <w:jc w:val="both"/>
        <w:rPr>
          <w:rFonts w:ascii="Tahoma" w:hAnsi="Tahoma"/>
          <w:sz w:val="16"/>
          <w:szCs w:val="16"/>
        </w:rPr>
      </w:pPr>
      <w:r w:rsidRPr="00171ACE">
        <w:rPr>
          <w:rStyle w:val="Odwoanieprzypisudolnego"/>
          <w:rFonts w:ascii="Tahoma" w:hAnsi="Tahoma"/>
          <w:sz w:val="16"/>
          <w:szCs w:val="16"/>
        </w:rPr>
        <w:footnoteRef/>
      </w:r>
      <w:r w:rsidRPr="00171ACE">
        <w:rPr>
          <w:rFonts w:ascii="Tahoma" w:hAnsi="Tahoma"/>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6">
    <w:p w14:paraId="34003978" w14:textId="77777777" w:rsidR="00171ACE" w:rsidRPr="00171ACE" w:rsidRDefault="00171ACE" w:rsidP="00171ACE">
      <w:pPr>
        <w:pStyle w:val="Tekstprzypisudolnego"/>
        <w:ind w:left="142" w:hanging="142"/>
        <w:jc w:val="both"/>
        <w:rPr>
          <w:rFonts w:ascii="Tahoma" w:hAnsi="Tahoma"/>
          <w:sz w:val="16"/>
          <w:szCs w:val="16"/>
          <w:highlight w:val="yellow"/>
        </w:rPr>
      </w:pPr>
      <w:r w:rsidRPr="00171ACE">
        <w:rPr>
          <w:rStyle w:val="Odwoanieprzypisudolnego"/>
          <w:rFonts w:ascii="Tahoma" w:hAnsi="Tahoma"/>
          <w:sz w:val="16"/>
          <w:szCs w:val="16"/>
        </w:rPr>
        <w:t>5</w:t>
      </w:r>
      <w:r w:rsidRPr="00171ACE">
        <w:rPr>
          <w:rFonts w:ascii="Tahoma" w:hAnsi="Tahoma"/>
          <w:sz w:val="16"/>
          <w:szCs w:val="16"/>
          <w:lang w:eastAsia="zh-CN"/>
        </w:rPr>
        <w:t xml:space="preserve"> W przypadku gdy wykonawca nie przekazuje danych osobowych innych niż bezpośrednio jego dotyczących lub zachodzi wyłącznie stosowanie obowiązku informacyjnego, stosownie do art. 13 ust. 14 lub art. 14 ust. 5 RODO treść oświadczenia wykonawca nie składa (usunięcie treści oświadczenia np. przez jego wykreślenie).</w:t>
      </w:r>
    </w:p>
  </w:footnote>
  <w:footnote w:id="7">
    <w:p w14:paraId="07A99141" w14:textId="77777777" w:rsidR="00171ACE" w:rsidRDefault="00171ACE" w:rsidP="00171ACE">
      <w:pPr>
        <w:pStyle w:val="Tekstprzypisudolnego"/>
        <w:ind w:left="142" w:hanging="142"/>
      </w:pPr>
      <w:r w:rsidRPr="00171ACE">
        <w:rPr>
          <w:rStyle w:val="Odwoanieprzypisudolnego"/>
          <w:rFonts w:ascii="Tahoma" w:hAnsi="Tahoma"/>
          <w:sz w:val="16"/>
          <w:szCs w:val="16"/>
        </w:rPr>
        <w:t>6</w:t>
      </w:r>
      <w:r w:rsidRPr="00171ACE">
        <w:rPr>
          <w:rFonts w:ascii="Tahoma" w:hAnsi="Tahoma"/>
          <w:sz w:val="16"/>
          <w:szCs w:val="16"/>
        </w:rPr>
        <w:t xml:space="preserve"> Nie potrzebne skreślić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00000003"/>
    <w:name w:val="WW8Num4"/>
    <w:lvl w:ilvl="0">
      <w:start w:val="1"/>
      <w:numFmt w:val="decimal"/>
      <w:lvlText w:val="%1."/>
      <w:lvlJc w:val="left"/>
      <w:pPr>
        <w:tabs>
          <w:tab w:val="num" w:pos="609"/>
        </w:tabs>
        <w:ind w:left="609" w:hanging="249"/>
      </w:pPr>
    </w:lvl>
    <w:lvl w:ilvl="1">
      <w:start w:val="1"/>
      <w:numFmt w:val="decimal"/>
      <w:lvlText w:val="%1.%2."/>
      <w:lvlJc w:val="left"/>
      <w:pPr>
        <w:tabs>
          <w:tab w:val="num" w:pos="969"/>
        </w:tabs>
        <w:ind w:left="969" w:hanging="249"/>
      </w:pPr>
    </w:lvl>
    <w:lvl w:ilvl="2">
      <w:start w:val="1"/>
      <w:numFmt w:val="decimal"/>
      <w:lvlText w:val="%3."/>
      <w:lvlJc w:val="left"/>
      <w:pPr>
        <w:tabs>
          <w:tab w:val="num" w:pos="1329"/>
        </w:tabs>
        <w:ind w:left="1329" w:hanging="249"/>
      </w:pPr>
    </w:lvl>
    <w:lvl w:ilvl="3">
      <w:start w:val="1"/>
      <w:numFmt w:val="decimal"/>
      <w:lvlText w:val="%4."/>
      <w:lvlJc w:val="left"/>
      <w:pPr>
        <w:tabs>
          <w:tab w:val="num" w:pos="1689"/>
        </w:tabs>
        <w:ind w:left="1689" w:hanging="249"/>
      </w:pPr>
    </w:lvl>
    <w:lvl w:ilvl="4">
      <w:start w:val="1"/>
      <w:numFmt w:val="decimal"/>
      <w:lvlText w:val="%5."/>
      <w:lvlJc w:val="left"/>
      <w:pPr>
        <w:tabs>
          <w:tab w:val="num" w:pos="2049"/>
        </w:tabs>
        <w:ind w:left="2049" w:hanging="249"/>
      </w:pPr>
    </w:lvl>
    <w:lvl w:ilvl="5">
      <w:start w:val="1"/>
      <w:numFmt w:val="decimal"/>
      <w:lvlText w:val="%6."/>
      <w:lvlJc w:val="left"/>
      <w:pPr>
        <w:tabs>
          <w:tab w:val="num" w:pos="2409"/>
        </w:tabs>
        <w:ind w:left="2409" w:hanging="249"/>
      </w:pPr>
    </w:lvl>
    <w:lvl w:ilvl="6">
      <w:start w:val="1"/>
      <w:numFmt w:val="decimal"/>
      <w:lvlText w:val="%7."/>
      <w:lvlJc w:val="left"/>
      <w:pPr>
        <w:tabs>
          <w:tab w:val="num" w:pos="2769"/>
        </w:tabs>
        <w:ind w:left="2769" w:hanging="249"/>
      </w:pPr>
    </w:lvl>
    <w:lvl w:ilvl="7">
      <w:start w:val="1"/>
      <w:numFmt w:val="decimal"/>
      <w:lvlText w:val="%8."/>
      <w:lvlJc w:val="left"/>
      <w:pPr>
        <w:tabs>
          <w:tab w:val="num" w:pos="3129"/>
        </w:tabs>
        <w:ind w:left="3129" w:hanging="249"/>
      </w:pPr>
    </w:lvl>
    <w:lvl w:ilvl="8">
      <w:start w:val="1"/>
      <w:numFmt w:val="decimal"/>
      <w:lvlText w:val="%9."/>
      <w:lvlJc w:val="left"/>
      <w:pPr>
        <w:tabs>
          <w:tab w:val="num" w:pos="3489"/>
        </w:tabs>
        <w:ind w:left="3489" w:hanging="249"/>
      </w:pPr>
    </w:lvl>
  </w:abstractNum>
  <w:abstractNum w:abstractNumId="2" w15:restartNumberingAfterBreak="0">
    <w:nsid w:val="00000005"/>
    <w:multiLevelType w:val="multilevel"/>
    <w:tmpl w:val="A23AF8F6"/>
    <w:name w:val="WW8Num7"/>
    <w:lvl w:ilvl="0">
      <w:start w:val="1"/>
      <w:numFmt w:val="decimal"/>
      <w:lvlText w:val="%1."/>
      <w:lvlJc w:val="left"/>
      <w:pPr>
        <w:tabs>
          <w:tab w:val="num" w:pos="384"/>
        </w:tabs>
        <w:ind w:left="384" w:hanging="384"/>
      </w:pPr>
      <w:rPr>
        <w:rFonts w:ascii="Tahoma" w:hAnsi="Tahoma" w:cs="Tahoma" w:hint="default"/>
        <w:color w:val="auto"/>
        <w:sz w:val="19"/>
        <w:szCs w:val="19"/>
      </w:rPr>
    </w:lvl>
    <w:lvl w:ilvl="1" w:tentative="1">
      <w:start w:val="1"/>
      <w:numFmt w:val="lowerLetter"/>
      <w:lvlText w:val="%2."/>
      <w:lvlJc w:val="left"/>
      <w:pPr>
        <w:ind w:left="1797" w:hanging="360"/>
      </w:pPr>
    </w:lvl>
    <w:lvl w:ilvl="2" w:tentative="1">
      <w:start w:val="1"/>
      <w:numFmt w:val="lowerRoman"/>
      <w:lvlText w:val="%3."/>
      <w:lvlJc w:val="right"/>
      <w:pPr>
        <w:ind w:left="2517" w:hanging="180"/>
      </w:pPr>
    </w:lvl>
    <w:lvl w:ilvl="3" w:tentative="1">
      <w:start w:val="1"/>
      <w:numFmt w:val="decimal"/>
      <w:lvlText w:val="%4."/>
      <w:lvlJc w:val="left"/>
      <w:pPr>
        <w:ind w:left="3237" w:hanging="360"/>
      </w:pPr>
    </w:lvl>
    <w:lvl w:ilvl="4" w:tentative="1">
      <w:start w:val="1"/>
      <w:numFmt w:val="lowerLetter"/>
      <w:lvlText w:val="%5."/>
      <w:lvlJc w:val="left"/>
      <w:pPr>
        <w:ind w:left="3957" w:hanging="360"/>
      </w:pPr>
    </w:lvl>
    <w:lvl w:ilvl="5" w:tentative="1">
      <w:start w:val="1"/>
      <w:numFmt w:val="lowerRoman"/>
      <w:lvlText w:val="%6."/>
      <w:lvlJc w:val="right"/>
      <w:pPr>
        <w:ind w:left="4677" w:hanging="180"/>
      </w:pPr>
    </w:lvl>
    <w:lvl w:ilvl="6" w:tentative="1">
      <w:start w:val="1"/>
      <w:numFmt w:val="decimal"/>
      <w:lvlText w:val="%7."/>
      <w:lvlJc w:val="left"/>
      <w:pPr>
        <w:ind w:left="5397" w:hanging="360"/>
      </w:pPr>
    </w:lvl>
    <w:lvl w:ilvl="7" w:tentative="1">
      <w:start w:val="1"/>
      <w:numFmt w:val="lowerLetter"/>
      <w:lvlText w:val="%8."/>
      <w:lvlJc w:val="left"/>
      <w:pPr>
        <w:ind w:left="6117" w:hanging="360"/>
      </w:pPr>
    </w:lvl>
    <w:lvl w:ilvl="8" w:tentative="1">
      <w:start w:val="1"/>
      <w:numFmt w:val="lowerRoman"/>
      <w:lvlText w:val="%9."/>
      <w:lvlJc w:val="right"/>
      <w:pPr>
        <w:ind w:left="6837" w:hanging="180"/>
      </w:pPr>
    </w:lvl>
  </w:abstractNum>
  <w:abstractNum w:abstractNumId="3" w15:restartNumberingAfterBreak="0">
    <w:nsid w:val="00000013"/>
    <w:multiLevelType w:val="multilevel"/>
    <w:tmpl w:val="00000013"/>
    <w:name w:val="WW8Num23"/>
    <w:lvl w:ilvl="0">
      <w:start w:val="1"/>
      <w:numFmt w:val="none"/>
      <w:pStyle w:val="Nagwek1"/>
      <w:suff w:val="nothing"/>
      <w:lvlText w:val=""/>
      <w:lvlJc w:val="left"/>
      <w:pPr>
        <w:ind w:left="0" w:firstLine="0"/>
      </w:pPr>
    </w:lvl>
    <w:lvl w:ilvl="1">
      <w:start w:val="1"/>
      <w:numFmt w:val="none"/>
      <w:pStyle w:val="Nagwek2"/>
      <w:suff w:val="nothing"/>
      <w:lvlText w:val=""/>
      <w:lvlJc w:val="left"/>
      <w:pPr>
        <w:ind w:left="0" w:firstLine="0"/>
      </w:pPr>
    </w:lvl>
    <w:lvl w:ilvl="2">
      <w:start w:val="1"/>
      <w:numFmt w:val="none"/>
      <w:pStyle w:val="Nagwek3"/>
      <w:suff w:val="nothing"/>
      <w:lvlText w:val=""/>
      <w:lvlJc w:val="left"/>
      <w:pPr>
        <w:ind w:left="0" w:firstLine="0"/>
      </w:pPr>
    </w:lvl>
    <w:lvl w:ilvl="3">
      <w:start w:val="1"/>
      <w:numFmt w:val="none"/>
      <w:pStyle w:val="Nagwek4"/>
      <w:suff w:val="nothing"/>
      <w:lvlText w:val=""/>
      <w:lvlJc w:val="left"/>
      <w:pPr>
        <w:ind w:left="0" w:firstLine="0"/>
      </w:pPr>
    </w:lvl>
    <w:lvl w:ilvl="4">
      <w:start w:val="1"/>
      <w:numFmt w:val="none"/>
      <w:pStyle w:val="Nagwek5"/>
      <w:suff w:val="nothing"/>
      <w:lvlText w:val=""/>
      <w:lvlJc w:val="left"/>
      <w:pPr>
        <w:ind w:left="0" w:firstLine="0"/>
      </w:pPr>
    </w:lvl>
    <w:lvl w:ilvl="5">
      <w:start w:val="1"/>
      <w:numFmt w:val="none"/>
      <w:suff w:val="nothing"/>
      <w:lvlText w:val=""/>
      <w:lvlJc w:val="left"/>
      <w:pPr>
        <w:ind w:left="0" w:firstLine="0"/>
      </w:pPr>
    </w:lvl>
    <w:lvl w:ilvl="6">
      <w:start w:val="1"/>
      <w:numFmt w:val="none"/>
      <w:pStyle w:val="Nagwek7"/>
      <w:suff w:val="nothing"/>
      <w:lvlText w:val=""/>
      <w:lvlJc w:val="left"/>
      <w:pPr>
        <w:ind w:left="0" w:firstLine="0"/>
      </w:pPr>
    </w:lvl>
    <w:lvl w:ilvl="7">
      <w:start w:val="1"/>
      <w:numFmt w:val="none"/>
      <w:suff w:val="nothing"/>
      <w:lvlText w:val=""/>
      <w:lvlJc w:val="left"/>
      <w:pPr>
        <w:ind w:left="0" w:firstLine="0"/>
      </w:pPr>
    </w:lvl>
    <w:lvl w:ilvl="8">
      <w:start w:val="1"/>
      <w:numFmt w:val="none"/>
      <w:pStyle w:val="Nagwek9"/>
      <w:suff w:val="nothing"/>
      <w:lvlText w:val=""/>
      <w:lvlJc w:val="left"/>
      <w:pPr>
        <w:ind w:left="0" w:firstLine="0"/>
      </w:pPr>
    </w:lvl>
  </w:abstractNum>
  <w:abstractNum w:abstractNumId="4" w15:restartNumberingAfterBreak="0">
    <w:nsid w:val="1E781641"/>
    <w:multiLevelType w:val="hybridMultilevel"/>
    <w:tmpl w:val="7BC82720"/>
    <w:lvl w:ilvl="0" w:tplc="0415000F">
      <w:start w:val="1"/>
      <w:numFmt w:val="decimal"/>
      <w:pStyle w:val="1NumList1"/>
      <w:lvlText w:val="%1."/>
      <w:lvlJc w:val="left"/>
      <w:pPr>
        <w:tabs>
          <w:tab w:val="num" w:pos="360"/>
        </w:tabs>
        <w:ind w:left="360" w:hanging="360"/>
      </w:pPr>
      <w:rPr>
        <w:rFonts w:hint="default"/>
      </w:rPr>
    </w:lvl>
    <w:lvl w:ilvl="1" w:tplc="95E852D0">
      <w:start w:val="1"/>
      <w:numFmt w:val="lowerLetter"/>
      <w:lvlText w:val="%2."/>
      <w:lvlJc w:val="left"/>
      <w:pPr>
        <w:tabs>
          <w:tab w:val="num" w:pos="1080"/>
        </w:tabs>
        <w:ind w:left="1080" w:hanging="360"/>
      </w:pPr>
      <w:rPr>
        <w:rFonts w:hint="default"/>
      </w:rPr>
    </w:lvl>
    <w:lvl w:ilvl="2" w:tplc="FCCA6D22">
      <w:start w:val="1"/>
      <w:numFmt w:val="lowerLetter"/>
      <w:lvlText w:val="%3)"/>
      <w:lvlJc w:val="left"/>
      <w:pPr>
        <w:tabs>
          <w:tab w:val="num" w:pos="1980"/>
        </w:tabs>
        <w:ind w:left="1980" w:hanging="360"/>
      </w:pPr>
      <w:rPr>
        <w:rFonts w:hint="default"/>
      </w:rPr>
    </w:lvl>
    <w:lvl w:ilvl="3" w:tplc="0415000F">
      <w:start w:val="1"/>
      <w:numFmt w:val="decimal"/>
      <w:lvlText w:val="%4."/>
      <w:lvlJc w:val="left"/>
      <w:pPr>
        <w:tabs>
          <w:tab w:val="num" w:pos="2520"/>
        </w:tabs>
        <w:ind w:left="2520" w:hanging="360"/>
      </w:pPr>
    </w:lvl>
    <w:lvl w:ilvl="4" w:tplc="9F96D106">
      <w:start w:val="3"/>
      <w:numFmt w:val="upperRoman"/>
      <w:lvlText w:val="%5."/>
      <w:lvlJc w:val="left"/>
      <w:pPr>
        <w:tabs>
          <w:tab w:val="num" w:pos="3600"/>
        </w:tabs>
        <w:ind w:left="3600" w:hanging="720"/>
      </w:pPr>
      <w:rPr>
        <w:rFonts w:hint="default"/>
      </w:rPr>
    </w:lvl>
    <w:lvl w:ilvl="5" w:tplc="6CF6B6B6">
      <w:start w:val="1"/>
      <w:numFmt w:val="lowerLetter"/>
      <w:pStyle w:val="Spistreci1"/>
      <w:lvlText w:val="%6)"/>
      <w:lvlJc w:val="left"/>
      <w:pPr>
        <w:tabs>
          <w:tab w:val="num" w:pos="1260"/>
        </w:tabs>
        <w:ind w:left="1260" w:hanging="360"/>
      </w:pPr>
      <w:rPr>
        <w:rFonts w:ascii="Times New Roman" w:eastAsia="Times New Roman" w:hAnsi="Times New Roman" w:cs="Times New Roman"/>
        <w:b w:val="0"/>
        <w:u w:val="none"/>
      </w:r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15:restartNumberingAfterBreak="0">
    <w:nsid w:val="24917588"/>
    <w:multiLevelType w:val="multilevel"/>
    <w:tmpl w:val="0AFE06B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7."/>
      <w:lvlJc w:val="left"/>
      <w:pPr>
        <w:tabs>
          <w:tab w:val="num" w:pos="1440"/>
        </w:tabs>
        <w:ind w:left="1440" w:hanging="1440"/>
      </w:pPr>
      <w:rPr>
        <w:rFonts w:ascii="Arial" w:eastAsia="Times New Roman" w:hAnsi="Arial" w:cs="Arial"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90B3A24"/>
    <w:multiLevelType w:val="hybridMultilevel"/>
    <w:tmpl w:val="00B67DA6"/>
    <w:lvl w:ilvl="0" w:tplc="C1BAB062">
      <w:start w:val="1"/>
      <w:numFmt w:val="decimal"/>
      <w:lvlText w:val="%1."/>
      <w:lvlJc w:val="left"/>
      <w:pPr>
        <w:ind w:left="720" w:hanging="360"/>
      </w:pPr>
      <w:rPr>
        <w:rFonts w:hint="default"/>
        <w:b/>
        <w:sz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A583BAE"/>
    <w:multiLevelType w:val="hybridMultilevel"/>
    <w:tmpl w:val="04269D9A"/>
    <w:lvl w:ilvl="0" w:tplc="9F7E144C">
      <w:start w:val="11"/>
      <w:numFmt w:val="decimal"/>
      <w:pStyle w:val="Styl2"/>
      <w:lvlText w:val="%1)"/>
      <w:lvlJc w:val="left"/>
      <w:pPr>
        <w:ind w:left="1222" w:hanging="360"/>
      </w:pPr>
      <w:rPr>
        <w:rFonts w:ascii="Garamond" w:eastAsia="Times New Roman" w:hAnsi="Garamond"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B9B1F0E"/>
    <w:multiLevelType w:val="hybridMultilevel"/>
    <w:tmpl w:val="5EB6E9F8"/>
    <w:lvl w:ilvl="0" w:tplc="6606786C">
      <w:start w:val="1"/>
      <w:numFmt w:val="decimal"/>
      <w:lvlText w:val="%1)"/>
      <w:lvlJc w:val="left"/>
      <w:pPr>
        <w:ind w:left="153" w:hanging="360"/>
      </w:pPr>
      <w:rPr>
        <w:rFonts w:ascii="Arial" w:hAnsi="Arial" w:cs="Arial" w:hint="default"/>
        <w:sz w:val="21"/>
        <w:szCs w:val="21"/>
      </w:r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9" w15:restartNumberingAfterBreak="0">
    <w:nsid w:val="2F922F95"/>
    <w:multiLevelType w:val="hybridMultilevel"/>
    <w:tmpl w:val="7644AF26"/>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 w15:restartNumberingAfterBreak="0">
    <w:nsid w:val="31C64071"/>
    <w:multiLevelType w:val="hybridMultilevel"/>
    <w:tmpl w:val="F53ED9EE"/>
    <w:lvl w:ilvl="0" w:tplc="7068C606">
      <w:start w:val="2"/>
      <w:numFmt w:val="decimal"/>
      <w:lvlText w:val="%1)"/>
      <w:lvlJc w:val="left"/>
      <w:pPr>
        <w:tabs>
          <w:tab w:val="num" w:pos="786"/>
        </w:tabs>
        <w:ind w:left="78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51B123E"/>
    <w:multiLevelType w:val="hybridMultilevel"/>
    <w:tmpl w:val="6974F6F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67C60AE"/>
    <w:multiLevelType w:val="hybridMultilevel"/>
    <w:tmpl w:val="EB500400"/>
    <w:lvl w:ilvl="0" w:tplc="D324BBE8">
      <w:start w:val="1"/>
      <w:numFmt w:val="decimal"/>
      <w:lvlText w:val="%1)"/>
      <w:lvlJc w:val="left"/>
      <w:pPr>
        <w:ind w:left="720" w:hanging="360"/>
      </w:pPr>
      <w:rPr>
        <w:b w:val="0"/>
        <w:sz w:val="24"/>
        <w:szCs w:val="24"/>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8293DD9"/>
    <w:multiLevelType w:val="hybridMultilevel"/>
    <w:tmpl w:val="9E22F15A"/>
    <w:lvl w:ilvl="0" w:tplc="D0ECA760">
      <w:start w:val="1"/>
      <w:numFmt w:val="decimal"/>
      <w:lvlText w:val="%1)"/>
      <w:lvlJc w:val="left"/>
      <w:pPr>
        <w:ind w:left="1353" w:hanging="360"/>
      </w:pPr>
      <w:rPr>
        <w:rFonts w:ascii="Arial" w:eastAsia="Times New Roman" w:hAnsi="Arial" w:cs="Arial"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4" w15:restartNumberingAfterBreak="0">
    <w:nsid w:val="41400494"/>
    <w:multiLevelType w:val="multilevel"/>
    <w:tmpl w:val="994A5A04"/>
    <w:name w:val="WW8Num452"/>
    <w:lvl w:ilvl="0">
      <w:start w:val="1"/>
      <w:numFmt w:val="decimal"/>
      <w:lvlText w:val="14.%1."/>
      <w:lvlJc w:val="left"/>
      <w:pPr>
        <w:tabs>
          <w:tab w:val="num" w:pos="0"/>
        </w:tabs>
        <w:ind w:left="502" w:hanging="360"/>
      </w:pPr>
      <w:rPr>
        <w:rFonts w:hint="default"/>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4FB2438"/>
    <w:multiLevelType w:val="multilevel"/>
    <w:tmpl w:val="46C20EEC"/>
    <w:lvl w:ilvl="0">
      <w:start w:val="1"/>
      <w:numFmt w:val="lowerLetter"/>
      <w:lvlText w:val="%1)"/>
      <w:lvlJc w:val="left"/>
      <w:pPr>
        <w:tabs>
          <w:tab w:val="num" w:pos="360"/>
        </w:tabs>
        <w:ind w:left="360" w:hanging="360"/>
      </w:pPr>
    </w:lvl>
    <w:lvl w:ilvl="1">
      <w:start w:val="4"/>
      <w:numFmt w:val="ordinal"/>
      <w:lvlText w:val="%2.2"/>
      <w:lvlJc w:val="left"/>
      <w:pPr>
        <w:tabs>
          <w:tab w:val="num" w:pos="792"/>
        </w:tabs>
        <w:ind w:left="792" w:hanging="432"/>
      </w:pPr>
    </w:lvl>
    <w:lvl w:ilvl="2">
      <w:start w:val="1"/>
      <w:numFmt w:val="decimal"/>
      <w:lvlText w:val="5.1.%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4B362E10"/>
    <w:multiLevelType w:val="hybridMultilevel"/>
    <w:tmpl w:val="00B67DA6"/>
    <w:lvl w:ilvl="0" w:tplc="C1BAB062">
      <w:start w:val="1"/>
      <w:numFmt w:val="decimal"/>
      <w:lvlText w:val="%1."/>
      <w:lvlJc w:val="left"/>
      <w:pPr>
        <w:ind w:left="720" w:hanging="360"/>
      </w:pPr>
      <w:rPr>
        <w:rFonts w:hint="default"/>
        <w:b/>
        <w:sz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D3A7593"/>
    <w:multiLevelType w:val="hybridMultilevel"/>
    <w:tmpl w:val="E1A4099E"/>
    <w:lvl w:ilvl="0" w:tplc="45ECF9F4">
      <w:start w:val="1"/>
      <w:numFmt w:val="lowerLetter"/>
      <w:lvlText w:val="%1)"/>
      <w:lvlJc w:val="left"/>
      <w:pPr>
        <w:ind w:left="1996" w:hanging="360"/>
      </w:pPr>
      <w:rPr>
        <w:rFonts w:hint="default"/>
      </w:rPr>
    </w:lvl>
    <w:lvl w:ilvl="1" w:tplc="04150019" w:tentative="1">
      <w:start w:val="1"/>
      <w:numFmt w:val="lowerLetter"/>
      <w:lvlText w:val="%2."/>
      <w:lvlJc w:val="left"/>
      <w:pPr>
        <w:ind w:left="2716" w:hanging="360"/>
      </w:pPr>
    </w:lvl>
    <w:lvl w:ilvl="2" w:tplc="0415001B">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8" w15:restartNumberingAfterBreak="0">
    <w:nsid w:val="613B58DD"/>
    <w:multiLevelType w:val="multilevel"/>
    <w:tmpl w:val="D954F80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4CA3694"/>
    <w:multiLevelType w:val="hybridMultilevel"/>
    <w:tmpl w:val="0E60BCCA"/>
    <w:lvl w:ilvl="0" w:tplc="C8A62F84">
      <w:start w:val="1"/>
      <w:numFmt w:val="bullet"/>
      <w:lvlText w:val=""/>
      <w:lvlJc w:val="left"/>
      <w:pPr>
        <w:ind w:left="1106" w:hanging="360"/>
      </w:pPr>
      <w:rPr>
        <w:rFonts w:ascii="Symbol" w:hAnsi="Symbol" w:hint="default"/>
      </w:rPr>
    </w:lvl>
    <w:lvl w:ilvl="1" w:tplc="04150003" w:tentative="1">
      <w:start w:val="1"/>
      <w:numFmt w:val="bullet"/>
      <w:lvlText w:val="o"/>
      <w:lvlJc w:val="left"/>
      <w:pPr>
        <w:ind w:left="1826" w:hanging="360"/>
      </w:pPr>
      <w:rPr>
        <w:rFonts w:ascii="Courier New" w:hAnsi="Courier New" w:cs="Courier New" w:hint="default"/>
      </w:rPr>
    </w:lvl>
    <w:lvl w:ilvl="2" w:tplc="04150005" w:tentative="1">
      <w:start w:val="1"/>
      <w:numFmt w:val="bullet"/>
      <w:lvlText w:val=""/>
      <w:lvlJc w:val="left"/>
      <w:pPr>
        <w:ind w:left="2546" w:hanging="360"/>
      </w:pPr>
      <w:rPr>
        <w:rFonts w:ascii="Wingdings" w:hAnsi="Wingdings" w:hint="default"/>
      </w:rPr>
    </w:lvl>
    <w:lvl w:ilvl="3" w:tplc="04150001" w:tentative="1">
      <w:start w:val="1"/>
      <w:numFmt w:val="bullet"/>
      <w:lvlText w:val=""/>
      <w:lvlJc w:val="left"/>
      <w:pPr>
        <w:ind w:left="3266" w:hanging="360"/>
      </w:pPr>
      <w:rPr>
        <w:rFonts w:ascii="Symbol" w:hAnsi="Symbol" w:hint="default"/>
      </w:rPr>
    </w:lvl>
    <w:lvl w:ilvl="4" w:tplc="04150003" w:tentative="1">
      <w:start w:val="1"/>
      <w:numFmt w:val="bullet"/>
      <w:lvlText w:val="o"/>
      <w:lvlJc w:val="left"/>
      <w:pPr>
        <w:ind w:left="3986" w:hanging="360"/>
      </w:pPr>
      <w:rPr>
        <w:rFonts w:ascii="Courier New" w:hAnsi="Courier New" w:cs="Courier New" w:hint="default"/>
      </w:rPr>
    </w:lvl>
    <w:lvl w:ilvl="5" w:tplc="04150005" w:tentative="1">
      <w:start w:val="1"/>
      <w:numFmt w:val="bullet"/>
      <w:lvlText w:val=""/>
      <w:lvlJc w:val="left"/>
      <w:pPr>
        <w:ind w:left="4706" w:hanging="360"/>
      </w:pPr>
      <w:rPr>
        <w:rFonts w:ascii="Wingdings" w:hAnsi="Wingdings" w:hint="default"/>
      </w:rPr>
    </w:lvl>
    <w:lvl w:ilvl="6" w:tplc="04150001" w:tentative="1">
      <w:start w:val="1"/>
      <w:numFmt w:val="bullet"/>
      <w:lvlText w:val=""/>
      <w:lvlJc w:val="left"/>
      <w:pPr>
        <w:ind w:left="5426" w:hanging="360"/>
      </w:pPr>
      <w:rPr>
        <w:rFonts w:ascii="Symbol" w:hAnsi="Symbol" w:hint="default"/>
      </w:rPr>
    </w:lvl>
    <w:lvl w:ilvl="7" w:tplc="04150003" w:tentative="1">
      <w:start w:val="1"/>
      <w:numFmt w:val="bullet"/>
      <w:lvlText w:val="o"/>
      <w:lvlJc w:val="left"/>
      <w:pPr>
        <w:ind w:left="6146" w:hanging="360"/>
      </w:pPr>
      <w:rPr>
        <w:rFonts w:ascii="Courier New" w:hAnsi="Courier New" w:cs="Courier New" w:hint="default"/>
      </w:rPr>
    </w:lvl>
    <w:lvl w:ilvl="8" w:tplc="04150005" w:tentative="1">
      <w:start w:val="1"/>
      <w:numFmt w:val="bullet"/>
      <w:lvlText w:val=""/>
      <w:lvlJc w:val="left"/>
      <w:pPr>
        <w:ind w:left="6866" w:hanging="360"/>
      </w:pPr>
      <w:rPr>
        <w:rFonts w:ascii="Wingdings" w:hAnsi="Wingdings" w:hint="default"/>
      </w:rPr>
    </w:lvl>
  </w:abstractNum>
  <w:abstractNum w:abstractNumId="20" w15:restartNumberingAfterBreak="0">
    <w:nsid w:val="78412496"/>
    <w:multiLevelType w:val="hybridMultilevel"/>
    <w:tmpl w:val="DD1060D8"/>
    <w:name w:val="WW8Num802222"/>
    <w:lvl w:ilvl="0" w:tplc="04150017">
      <w:start w:val="1"/>
      <w:numFmt w:val="lowerLetter"/>
      <w:lvlText w:val="%1)"/>
      <w:lvlJc w:val="left"/>
      <w:pPr>
        <w:ind w:left="1211" w:hanging="360"/>
      </w:pPr>
    </w:lvl>
    <w:lvl w:ilvl="1" w:tplc="04150017">
      <w:start w:val="1"/>
      <w:numFmt w:val="lowerLetter"/>
      <w:lvlText w:val="%2)"/>
      <w:lvlJc w:val="left"/>
      <w:pPr>
        <w:ind w:left="1211"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B9C6123"/>
    <w:multiLevelType w:val="hybridMultilevel"/>
    <w:tmpl w:val="A6381E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C052F2A"/>
    <w:multiLevelType w:val="hybridMultilevel"/>
    <w:tmpl w:val="B7FA8AB0"/>
    <w:lvl w:ilvl="0" w:tplc="1056207C">
      <w:start w:val="1"/>
      <w:numFmt w:val="decimal"/>
      <w:lvlText w:val="%1."/>
      <w:lvlJc w:val="left"/>
      <w:pPr>
        <w:ind w:left="-207" w:hanging="360"/>
      </w:pPr>
      <w:rPr>
        <w:rFonts w:ascii="Arial" w:hAnsi="Arial" w:cs="Arial" w:hint="default"/>
        <w:b w:val="0"/>
        <w:sz w:val="21"/>
        <w:szCs w:val="21"/>
      </w:rPr>
    </w:lvl>
    <w:lvl w:ilvl="1" w:tplc="04150019" w:tentative="1">
      <w:start w:val="1"/>
      <w:numFmt w:val="lowerLetter"/>
      <w:lvlText w:val="%2."/>
      <w:lvlJc w:val="left"/>
      <w:pPr>
        <w:ind w:left="513" w:hanging="360"/>
      </w:pPr>
      <w:rPr>
        <w:rFonts w:cs="Times New Roman"/>
      </w:rPr>
    </w:lvl>
    <w:lvl w:ilvl="2" w:tplc="0415001B" w:tentative="1">
      <w:start w:val="1"/>
      <w:numFmt w:val="lowerRoman"/>
      <w:lvlText w:val="%3."/>
      <w:lvlJc w:val="right"/>
      <w:pPr>
        <w:ind w:left="1233" w:hanging="180"/>
      </w:pPr>
      <w:rPr>
        <w:rFonts w:cs="Times New Roman"/>
      </w:rPr>
    </w:lvl>
    <w:lvl w:ilvl="3" w:tplc="0415000F" w:tentative="1">
      <w:start w:val="1"/>
      <w:numFmt w:val="decimal"/>
      <w:lvlText w:val="%4."/>
      <w:lvlJc w:val="left"/>
      <w:pPr>
        <w:ind w:left="1953" w:hanging="360"/>
      </w:pPr>
      <w:rPr>
        <w:rFonts w:cs="Times New Roman"/>
      </w:rPr>
    </w:lvl>
    <w:lvl w:ilvl="4" w:tplc="04150019" w:tentative="1">
      <w:start w:val="1"/>
      <w:numFmt w:val="lowerLetter"/>
      <w:lvlText w:val="%5."/>
      <w:lvlJc w:val="left"/>
      <w:pPr>
        <w:ind w:left="2673" w:hanging="360"/>
      </w:pPr>
      <w:rPr>
        <w:rFonts w:cs="Times New Roman"/>
      </w:rPr>
    </w:lvl>
    <w:lvl w:ilvl="5" w:tplc="0415001B" w:tentative="1">
      <w:start w:val="1"/>
      <w:numFmt w:val="lowerRoman"/>
      <w:lvlText w:val="%6."/>
      <w:lvlJc w:val="right"/>
      <w:pPr>
        <w:ind w:left="3393" w:hanging="180"/>
      </w:pPr>
      <w:rPr>
        <w:rFonts w:cs="Times New Roman"/>
      </w:rPr>
    </w:lvl>
    <w:lvl w:ilvl="6" w:tplc="0415000F" w:tentative="1">
      <w:start w:val="1"/>
      <w:numFmt w:val="decimal"/>
      <w:lvlText w:val="%7."/>
      <w:lvlJc w:val="left"/>
      <w:pPr>
        <w:ind w:left="4113" w:hanging="360"/>
      </w:pPr>
      <w:rPr>
        <w:rFonts w:cs="Times New Roman"/>
      </w:rPr>
    </w:lvl>
    <w:lvl w:ilvl="7" w:tplc="04150019" w:tentative="1">
      <w:start w:val="1"/>
      <w:numFmt w:val="lowerLetter"/>
      <w:lvlText w:val="%8."/>
      <w:lvlJc w:val="left"/>
      <w:pPr>
        <w:ind w:left="4833" w:hanging="360"/>
      </w:pPr>
      <w:rPr>
        <w:rFonts w:cs="Times New Roman"/>
      </w:rPr>
    </w:lvl>
    <w:lvl w:ilvl="8" w:tplc="0415001B" w:tentative="1">
      <w:start w:val="1"/>
      <w:numFmt w:val="lowerRoman"/>
      <w:lvlText w:val="%9."/>
      <w:lvlJc w:val="right"/>
      <w:pPr>
        <w:ind w:left="5553" w:hanging="180"/>
      </w:pPr>
      <w:rPr>
        <w:rFonts w:cs="Times New Roman"/>
      </w:rPr>
    </w:lvl>
  </w:abstractNum>
  <w:num w:numId="1">
    <w:abstractNumId w:val="3"/>
  </w:num>
  <w:num w:numId="2">
    <w:abstractNumId w:val="4"/>
  </w:num>
  <w:num w:numId="3">
    <w:abstractNumId w:val="7"/>
  </w:num>
  <w:num w:numId="4">
    <w:abstractNumId w:val="1"/>
  </w:num>
  <w:num w:numId="5">
    <w:abstractNumId w:val="2"/>
  </w:num>
  <w:num w:numId="6">
    <w:abstractNumId w:val="12"/>
  </w:num>
  <w:num w:numId="7">
    <w:abstractNumId w:val="19"/>
  </w:num>
  <w:num w:numId="8">
    <w:abstractNumId w:val="17"/>
  </w:num>
  <w:num w:numId="9">
    <w:abstractNumId w:val="10"/>
  </w:num>
  <w:num w:numId="10">
    <w:abstractNumId w:val="11"/>
  </w:num>
  <w:num w:numId="11">
    <w:abstractNumId w:val="16"/>
  </w:num>
  <w:num w:numId="12">
    <w:abstractNumId w:val="0"/>
  </w:num>
  <w:num w:numId="13">
    <w:abstractNumId w:val="20"/>
  </w:num>
  <w:num w:numId="14">
    <w:abstractNumId w:val="6"/>
  </w:num>
  <w:num w:numId="15">
    <w:abstractNumId w:val="13"/>
  </w:num>
  <w:num w:numId="16">
    <w:abstractNumId w:val="18"/>
  </w:num>
  <w:num w:numId="17">
    <w:abstractNumId w:val="22"/>
  </w:num>
  <w:num w:numId="18">
    <w:abstractNumId w:val="5"/>
  </w:num>
  <w:num w:numId="19">
    <w:abstractNumId w:val="21"/>
  </w:num>
  <w:num w:numId="20">
    <w:abstractNumId w:val="8"/>
  </w:num>
  <w:num w:numId="21">
    <w:abstractNumId w:val="15"/>
  </w:num>
  <w:num w:numId="22">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style="mso-position-horizontal:center;mso-position-horizontal-relative:page;mso-position-vertical-relative:page"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58E"/>
    <w:rsid w:val="0000708A"/>
    <w:rsid w:val="000152C4"/>
    <w:rsid w:val="000213F9"/>
    <w:rsid w:val="00033EAF"/>
    <w:rsid w:val="00037485"/>
    <w:rsid w:val="00044AC7"/>
    <w:rsid w:val="000477D5"/>
    <w:rsid w:val="00050058"/>
    <w:rsid w:val="00050D1D"/>
    <w:rsid w:val="0005551F"/>
    <w:rsid w:val="00061F20"/>
    <w:rsid w:val="00064001"/>
    <w:rsid w:val="00080D83"/>
    <w:rsid w:val="00092A7C"/>
    <w:rsid w:val="000A4C4F"/>
    <w:rsid w:val="000C2AE0"/>
    <w:rsid w:val="000C485A"/>
    <w:rsid w:val="000C4B40"/>
    <w:rsid w:val="000D0225"/>
    <w:rsid w:val="000D05BE"/>
    <w:rsid w:val="000D0A5E"/>
    <w:rsid w:val="000D283E"/>
    <w:rsid w:val="000F502A"/>
    <w:rsid w:val="00100DBB"/>
    <w:rsid w:val="00121D2C"/>
    <w:rsid w:val="00123108"/>
    <w:rsid w:val="00124D4A"/>
    <w:rsid w:val="001260AD"/>
    <w:rsid w:val="00130B23"/>
    <w:rsid w:val="00144CE1"/>
    <w:rsid w:val="001473E3"/>
    <w:rsid w:val="00157C4D"/>
    <w:rsid w:val="00162D18"/>
    <w:rsid w:val="001677A9"/>
    <w:rsid w:val="0016798E"/>
    <w:rsid w:val="00171ACE"/>
    <w:rsid w:val="00177D29"/>
    <w:rsid w:val="001A3FF9"/>
    <w:rsid w:val="001B210F"/>
    <w:rsid w:val="001B3B77"/>
    <w:rsid w:val="001B464A"/>
    <w:rsid w:val="001B6020"/>
    <w:rsid w:val="001C2A83"/>
    <w:rsid w:val="001D0E3C"/>
    <w:rsid w:val="001D3D2B"/>
    <w:rsid w:val="001D47AF"/>
    <w:rsid w:val="001D47BC"/>
    <w:rsid w:val="001E3EA2"/>
    <w:rsid w:val="001F578C"/>
    <w:rsid w:val="002079F4"/>
    <w:rsid w:val="002164F8"/>
    <w:rsid w:val="00217127"/>
    <w:rsid w:val="00223B8D"/>
    <w:rsid w:val="0023220D"/>
    <w:rsid w:val="0023439D"/>
    <w:rsid w:val="00241C1F"/>
    <w:rsid w:val="002425AE"/>
    <w:rsid w:val="002447D0"/>
    <w:rsid w:val="00250273"/>
    <w:rsid w:val="00257172"/>
    <w:rsid w:val="00263B66"/>
    <w:rsid w:val="0026708B"/>
    <w:rsid w:val="002876D2"/>
    <w:rsid w:val="002A323E"/>
    <w:rsid w:val="002B13BD"/>
    <w:rsid w:val="002B7D97"/>
    <w:rsid w:val="002C2206"/>
    <w:rsid w:val="002C6347"/>
    <w:rsid w:val="002C7C85"/>
    <w:rsid w:val="002D661D"/>
    <w:rsid w:val="002D7F26"/>
    <w:rsid w:val="002E0C5F"/>
    <w:rsid w:val="002F2851"/>
    <w:rsid w:val="002F633A"/>
    <w:rsid w:val="002F7A15"/>
    <w:rsid w:val="00303B55"/>
    <w:rsid w:val="00320AAC"/>
    <w:rsid w:val="00323A06"/>
    <w:rsid w:val="00325198"/>
    <w:rsid w:val="00331056"/>
    <w:rsid w:val="003370D0"/>
    <w:rsid w:val="00340E3B"/>
    <w:rsid w:val="00341672"/>
    <w:rsid w:val="00351C6B"/>
    <w:rsid w:val="00353D48"/>
    <w:rsid w:val="00353EB2"/>
    <w:rsid w:val="0035482A"/>
    <w:rsid w:val="003619F2"/>
    <w:rsid w:val="00365820"/>
    <w:rsid w:val="0036596B"/>
    <w:rsid w:val="00374322"/>
    <w:rsid w:val="00376DF0"/>
    <w:rsid w:val="00377FA3"/>
    <w:rsid w:val="00380AE8"/>
    <w:rsid w:val="00384E48"/>
    <w:rsid w:val="0039056C"/>
    <w:rsid w:val="00394EDF"/>
    <w:rsid w:val="003A158E"/>
    <w:rsid w:val="003A253E"/>
    <w:rsid w:val="003C3335"/>
    <w:rsid w:val="003C38A3"/>
    <w:rsid w:val="003C554F"/>
    <w:rsid w:val="003D2E15"/>
    <w:rsid w:val="003D7412"/>
    <w:rsid w:val="003F021E"/>
    <w:rsid w:val="0040149C"/>
    <w:rsid w:val="0040228F"/>
    <w:rsid w:val="00414478"/>
    <w:rsid w:val="004342FA"/>
    <w:rsid w:val="00437B0C"/>
    <w:rsid w:val="0044636F"/>
    <w:rsid w:val="0046599B"/>
    <w:rsid w:val="00470E66"/>
    <w:rsid w:val="004861BD"/>
    <w:rsid w:val="00492BD3"/>
    <w:rsid w:val="004A4722"/>
    <w:rsid w:val="004A5DC2"/>
    <w:rsid w:val="004B70BD"/>
    <w:rsid w:val="004C25AB"/>
    <w:rsid w:val="004C2D20"/>
    <w:rsid w:val="004C63B9"/>
    <w:rsid w:val="004D3018"/>
    <w:rsid w:val="004D3779"/>
    <w:rsid w:val="004D5781"/>
    <w:rsid w:val="004D6EE7"/>
    <w:rsid w:val="004F1FAA"/>
    <w:rsid w:val="0050129E"/>
    <w:rsid w:val="00506C19"/>
    <w:rsid w:val="00507F8F"/>
    <w:rsid w:val="0052111D"/>
    <w:rsid w:val="005214C5"/>
    <w:rsid w:val="0052412F"/>
    <w:rsid w:val="005345D2"/>
    <w:rsid w:val="00536651"/>
    <w:rsid w:val="00537F26"/>
    <w:rsid w:val="00543911"/>
    <w:rsid w:val="00550A5B"/>
    <w:rsid w:val="005532BE"/>
    <w:rsid w:val="005559E3"/>
    <w:rsid w:val="0056137B"/>
    <w:rsid w:val="00562C18"/>
    <w:rsid w:val="005760A9"/>
    <w:rsid w:val="00580894"/>
    <w:rsid w:val="00594464"/>
    <w:rsid w:val="0059450A"/>
    <w:rsid w:val="005A0BC7"/>
    <w:rsid w:val="005B4631"/>
    <w:rsid w:val="005B6F0B"/>
    <w:rsid w:val="005C5B45"/>
    <w:rsid w:val="005E1017"/>
    <w:rsid w:val="005E7DEC"/>
    <w:rsid w:val="005F3FC8"/>
    <w:rsid w:val="005F57FA"/>
    <w:rsid w:val="005F7823"/>
    <w:rsid w:val="0060301F"/>
    <w:rsid w:val="0060471D"/>
    <w:rsid w:val="00606E22"/>
    <w:rsid w:val="00607170"/>
    <w:rsid w:val="00615E80"/>
    <w:rsid w:val="00615F8C"/>
    <w:rsid w:val="00621F12"/>
    <w:rsid w:val="00622781"/>
    <w:rsid w:val="00626EBD"/>
    <w:rsid w:val="00635F7F"/>
    <w:rsid w:val="00640BFF"/>
    <w:rsid w:val="00661511"/>
    <w:rsid w:val="00675C65"/>
    <w:rsid w:val="0069188F"/>
    <w:rsid w:val="0069621B"/>
    <w:rsid w:val="006A2A4E"/>
    <w:rsid w:val="006A2BD5"/>
    <w:rsid w:val="006B5526"/>
    <w:rsid w:val="006C22FC"/>
    <w:rsid w:val="006C3642"/>
    <w:rsid w:val="006F209E"/>
    <w:rsid w:val="006F2A13"/>
    <w:rsid w:val="0070784E"/>
    <w:rsid w:val="00711483"/>
    <w:rsid w:val="00711566"/>
    <w:rsid w:val="00713828"/>
    <w:rsid w:val="00727F94"/>
    <w:rsid w:val="007331C1"/>
    <w:rsid w:val="007337EB"/>
    <w:rsid w:val="00735517"/>
    <w:rsid w:val="00735620"/>
    <w:rsid w:val="00741661"/>
    <w:rsid w:val="00745D18"/>
    <w:rsid w:val="00751F53"/>
    <w:rsid w:val="00760A0C"/>
    <w:rsid w:val="00764928"/>
    <w:rsid w:val="00764CBD"/>
    <w:rsid w:val="00770AF3"/>
    <w:rsid w:val="00773E2B"/>
    <w:rsid w:val="00776530"/>
    <w:rsid w:val="00783AD9"/>
    <w:rsid w:val="00785D20"/>
    <w:rsid w:val="007867BC"/>
    <w:rsid w:val="00790204"/>
    <w:rsid w:val="00791E8E"/>
    <w:rsid w:val="007939EF"/>
    <w:rsid w:val="00795514"/>
    <w:rsid w:val="007A0109"/>
    <w:rsid w:val="007B2500"/>
    <w:rsid w:val="007B3F68"/>
    <w:rsid w:val="007D055C"/>
    <w:rsid w:val="007D61D6"/>
    <w:rsid w:val="007E1B19"/>
    <w:rsid w:val="007E77CA"/>
    <w:rsid w:val="007F3623"/>
    <w:rsid w:val="007F4B35"/>
    <w:rsid w:val="008029F6"/>
    <w:rsid w:val="00804D09"/>
    <w:rsid w:val="00806158"/>
    <w:rsid w:val="00816365"/>
    <w:rsid w:val="00817DBD"/>
    <w:rsid w:val="00827311"/>
    <w:rsid w:val="00834BB4"/>
    <w:rsid w:val="00835187"/>
    <w:rsid w:val="00835B2E"/>
    <w:rsid w:val="00835C39"/>
    <w:rsid w:val="00846062"/>
    <w:rsid w:val="00856E3A"/>
    <w:rsid w:val="00857E9A"/>
    <w:rsid w:val="00861E80"/>
    <w:rsid w:val="008945D9"/>
    <w:rsid w:val="008A63D6"/>
    <w:rsid w:val="008C139A"/>
    <w:rsid w:val="008F7072"/>
    <w:rsid w:val="0090330A"/>
    <w:rsid w:val="00920D0A"/>
    <w:rsid w:val="00920F3C"/>
    <w:rsid w:val="0093752E"/>
    <w:rsid w:val="00947A85"/>
    <w:rsid w:val="00962704"/>
    <w:rsid w:val="00962990"/>
    <w:rsid w:val="00965182"/>
    <w:rsid w:val="0097504F"/>
    <w:rsid w:val="00980665"/>
    <w:rsid w:val="0098634D"/>
    <w:rsid w:val="00987EDF"/>
    <w:rsid w:val="009B18AB"/>
    <w:rsid w:val="009D0F58"/>
    <w:rsid w:val="009D71C1"/>
    <w:rsid w:val="009E3AE7"/>
    <w:rsid w:val="009E673B"/>
    <w:rsid w:val="009E799E"/>
    <w:rsid w:val="009F2CF0"/>
    <w:rsid w:val="009F7181"/>
    <w:rsid w:val="00A04415"/>
    <w:rsid w:val="00A04690"/>
    <w:rsid w:val="00A0668C"/>
    <w:rsid w:val="00A101D3"/>
    <w:rsid w:val="00A13EAD"/>
    <w:rsid w:val="00A1732B"/>
    <w:rsid w:val="00A23446"/>
    <w:rsid w:val="00A239C5"/>
    <w:rsid w:val="00A315BD"/>
    <w:rsid w:val="00A40DD3"/>
    <w:rsid w:val="00A60FE3"/>
    <w:rsid w:val="00A61EDC"/>
    <w:rsid w:val="00A70C11"/>
    <w:rsid w:val="00A7178F"/>
    <w:rsid w:val="00A8311B"/>
    <w:rsid w:val="00A8450E"/>
    <w:rsid w:val="00A855AE"/>
    <w:rsid w:val="00A971A7"/>
    <w:rsid w:val="00AA556D"/>
    <w:rsid w:val="00AC17D6"/>
    <w:rsid w:val="00AD1FEF"/>
    <w:rsid w:val="00AE6AA1"/>
    <w:rsid w:val="00AF0192"/>
    <w:rsid w:val="00AF1143"/>
    <w:rsid w:val="00B01F08"/>
    <w:rsid w:val="00B16E8F"/>
    <w:rsid w:val="00B22778"/>
    <w:rsid w:val="00B30401"/>
    <w:rsid w:val="00B425E6"/>
    <w:rsid w:val="00B42889"/>
    <w:rsid w:val="00B62225"/>
    <w:rsid w:val="00B62423"/>
    <w:rsid w:val="00B64649"/>
    <w:rsid w:val="00B6637D"/>
    <w:rsid w:val="00B669C5"/>
    <w:rsid w:val="00B76FA2"/>
    <w:rsid w:val="00B825B1"/>
    <w:rsid w:val="00BA50EA"/>
    <w:rsid w:val="00BA7233"/>
    <w:rsid w:val="00BB1DFA"/>
    <w:rsid w:val="00BB713A"/>
    <w:rsid w:val="00BB76D0"/>
    <w:rsid w:val="00BC0753"/>
    <w:rsid w:val="00BC2614"/>
    <w:rsid w:val="00BC363C"/>
    <w:rsid w:val="00BC44D9"/>
    <w:rsid w:val="00BC49A1"/>
    <w:rsid w:val="00BC5A99"/>
    <w:rsid w:val="00BD154C"/>
    <w:rsid w:val="00BD5803"/>
    <w:rsid w:val="00BF6619"/>
    <w:rsid w:val="00C05432"/>
    <w:rsid w:val="00C10A2C"/>
    <w:rsid w:val="00C148DA"/>
    <w:rsid w:val="00C1746F"/>
    <w:rsid w:val="00C2504C"/>
    <w:rsid w:val="00C273F9"/>
    <w:rsid w:val="00C279A7"/>
    <w:rsid w:val="00C43610"/>
    <w:rsid w:val="00C600D8"/>
    <w:rsid w:val="00C62C24"/>
    <w:rsid w:val="00C63403"/>
    <w:rsid w:val="00C635B6"/>
    <w:rsid w:val="00C64206"/>
    <w:rsid w:val="00C73534"/>
    <w:rsid w:val="00C7739F"/>
    <w:rsid w:val="00CA20F9"/>
    <w:rsid w:val="00CA3C72"/>
    <w:rsid w:val="00CA4483"/>
    <w:rsid w:val="00CB75CE"/>
    <w:rsid w:val="00CB7D01"/>
    <w:rsid w:val="00CC263D"/>
    <w:rsid w:val="00CC30DD"/>
    <w:rsid w:val="00CC6546"/>
    <w:rsid w:val="00CE005B"/>
    <w:rsid w:val="00CF1A4A"/>
    <w:rsid w:val="00CF3E5A"/>
    <w:rsid w:val="00CF76C8"/>
    <w:rsid w:val="00D00097"/>
    <w:rsid w:val="00D00232"/>
    <w:rsid w:val="00D0361A"/>
    <w:rsid w:val="00D03C7F"/>
    <w:rsid w:val="00D07854"/>
    <w:rsid w:val="00D252CC"/>
    <w:rsid w:val="00D27F71"/>
    <w:rsid w:val="00D30ADD"/>
    <w:rsid w:val="00D35C75"/>
    <w:rsid w:val="00D43A0D"/>
    <w:rsid w:val="00D452B9"/>
    <w:rsid w:val="00D46867"/>
    <w:rsid w:val="00D50D10"/>
    <w:rsid w:val="00D51CB7"/>
    <w:rsid w:val="00D526F3"/>
    <w:rsid w:val="00D553D1"/>
    <w:rsid w:val="00D5685F"/>
    <w:rsid w:val="00D6396D"/>
    <w:rsid w:val="00D63BDD"/>
    <w:rsid w:val="00D72EC5"/>
    <w:rsid w:val="00D81DA8"/>
    <w:rsid w:val="00D96778"/>
    <w:rsid w:val="00DA444D"/>
    <w:rsid w:val="00DB2BAC"/>
    <w:rsid w:val="00DB2D89"/>
    <w:rsid w:val="00DB7E1D"/>
    <w:rsid w:val="00DC039E"/>
    <w:rsid w:val="00DC1765"/>
    <w:rsid w:val="00DC1ABC"/>
    <w:rsid w:val="00DC5501"/>
    <w:rsid w:val="00DC733E"/>
    <w:rsid w:val="00DE05F5"/>
    <w:rsid w:val="00DE33B7"/>
    <w:rsid w:val="00DE61C7"/>
    <w:rsid w:val="00DE6CB0"/>
    <w:rsid w:val="00DF57BE"/>
    <w:rsid w:val="00E06500"/>
    <w:rsid w:val="00E1096C"/>
    <w:rsid w:val="00E1278C"/>
    <w:rsid w:val="00E12A54"/>
    <w:rsid w:val="00E1781C"/>
    <w:rsid w:val="00E21294"/>
    <w:rsid w:val="00E22BAF"/>
    <w:rsid w:val="00E25570"/>
    <w:rsid w:val="00E47E38"/>
    <w:rsid w:val="00E57060"/>
    <w:rsid w:val="00E70906"/>
    <w:rsid w:val="00E715BD"/>
    <w:rsid w:val="00E73BCC"/>
    <w:rsid w:val="00E75B69"/>
    <w:rsid w:val="00E87616"/>
    <w:rsid w:val="00E90C92"/>
    <w:rsid w:val="00E92047"/>
    <w:rsid w:val="00E931E8"/>
    <w:rsid w:val="00E97AF5"/>
    <w:rsid w:val="00EA0DEF"/>
    <w:rsid w:val="00EA5A74"/>
    <w:rsid w:val="00EA5C16"/>
    <w:rsid w:val="00EA78E4"/>
    <w:rsid w:val="00EC12BB"/>
    <w:rsid w:val="00EC2791"/>
    <w:rsid w:val="00EC28B8"/>
    <w:rsid w:val="00EC73A5"/>
    <w:rsid w:val="00ED41E4"/>
    <w:rsid w:val="00ED49DC"/>
    <w:rsid w:val="00EF000D"/>
    <w:rsid w:val="00EF254D"/>
    <w:rsid w:val="00F0465F"/>
    <w:rsid w:val="00F10966"/>
    <w:rsid w:val="00F15305"/>
    <w:rsid w:val="00F2149D"/>
    <w:rsid w:val="00F221C5"/>
    <w:rsid w:val="00F25519"/>
    <w:rsid w:val="00F27FBC"/>
    <w:rsid w:val="00F32756"/>
    <w:rsid w:val="00F47E77"/>
    <w:rsid w:val="00F5322F"/>
    <w:rsid w:val="00F538A8"/>
    <w:rsid w:val="00F545A3"/>
    <w:rsid w:val="00F717C1"/>
    <w:rsid w:val="00F82E8B"/>
    <w:rsid w:val="00FB5706"/>
    <w:rsid w:val="00FC0449"/>
    <w:rsid w:val="00FE3F0A"/>
    <w:rsid w:val="00FE75E0"/>
    <w:rsid w:val="00FF42EB"/>
    <w:rsid w:val="00FF674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mso-position-horizontal-relative:page;mso-position-vertical-relative:page" o:allowincell="f" fill="f" fillcolor="white" stroke="f">
      <v:fill color="white" on="f"/>
      <v:stroke on="f"/>
    </o:shapedefaults>
    <o:shapelayout v:ext="edit">
      <o:idmap v:ext="edit" data="1"/>
    </o:shapelayout>
  </w:shapeDefaults>
  <w:decimalSymbol w:val=","/>
  <w:listSeparator w:val=";"/>
  <w14:docId w14:val="6A412A38"/>
  <w15:docId w15:val="{1375ABF5-3692-44E8-B1F0-2C3CDC6D4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1096C"/>
    <w:pPr>
      <w:suppressAutoHyphens/>
    </w:pPr>
    <w:rPr>
      <w:sz w:val="24"/>
    </w:rPr>
  </w:style>
  <w:style w:type="paragraph" w:styleId="Nagwek1">
    <w:name w:val="heading 1"/>
    <w:basedOn w:val="Normalny"/>
    <w:next w:val="Normalny"/>
    <w:link w:val="Nagwek1Znak"/>
    <w:qFormat/>
    <w:rsid w:val="00E1096C"/>
    <w:pPr>
      <w:keepNext/>
      <w:numPr>
        <w:numId w:val="1"/>
      </w:numPr>
      <w:spacing w:line="360" w:lineRule="auto"/>
      <w:jc w:val="both"/>
      <w:outlineLvl w:val="0"/>
    </w:pPr>
    <w:rPr>
      <w:b/>
    </w:rPr>
  </w:style>
  <w:style w:type="paragraph" w:styleId="Nagwek2">
    <w:name w:val="heading 2"/>
    <w:aliases w:val="h2,2,l2,Chapter Title,Level 2"/>
    <w:basedOn w:val="Normalny"/>
    <w:next w:val="Normalny"/>
    <w:link w:val="Nagwek2Znak"/>
    <w:qFormat/>
    <w:rsid w:val="00E1096C"/>
    <w:pPr>
      <w:keepNext/>
      <w:numPr>
        <w:ilvl w:val="1"/>
        <w:numId w:val="1"/>
      </w:numPr>
      <w:spacing w:line="360" w:lineRule="auto"/>
      <w:jc w:val="center"/>
      <w:outlineLvl w:val="1"/>
    </w:pPr>
    <w:rPr>
      <w:rFonts w:ascii="Arial Narrow" w:hAnsi="Arial Narrow"/>
      <w:b/>
      <w:spacing w:val="20"/>
      <w:sz w:val="20"/>
    </w:rPr>
  </w:style>
  <w:style w:type="paragraph" w:styleId="Nagwek3">
    <w:name w:val="heading 3"/>
    <w:basedOn w:val="Normalny"/>
    <w:next w:val="Normalny"/>
    <w:link w:val="Nagwek3Znak"/>
    <w:qFormat/>
    <w:rsid w:val="00E1096C"/>
    <w:pPr>
      <w:keepNext/>
      <w:numPr>
        <w:ilvl w:val="2"/>
        <w:numId w:val="1"/>
      </w:numPr>
      <w:ind w:left="1985" w:hanging="1625"/>
      <w:outlineLvl w:val="2"/>
    </w:pPr>
    <w:rPr>
      <w:b/>
    </w:rPr>
  </w:style>
  <w:style w:type="paragraph" w:styleId="Nagwek4">
    <w:name w:val="heading 4"/>
    <w:basedOn w:val="Normalny"/>
    <w:next w:val="Normalny"/>
    <w:link w:val="Nagwek4Znak"/>
    <w:qFormat/>
    <w:rsid w:val="00E1096C"/>
    <w:pPr>
      <w:keepNext/>
      <w:widowControl w:val="0"/>
      <w:numPr>
        <w:ilvl w:val="3"/>
        <w:numId w:val="1"/>
      </w:numPr>
      <w:ind w:left="426" w:firstLine="1"/>
      <w:outlineLvl w:val="3"/>
    </w:pPr>
    <w:rPr>
      <w:b/>
      <w:i/>
    </w:rPr>
  </w:style>
  <w:style w:type="paragraph" w:styleId="Nagwek5">
    <w:name w:val="heading 5"/>
    <w:basedOn w:val="Normalny"/>
    <w:next w:val="Normalny"/>
    <w:link w:val="Nagwek5Znak"/>
    <w:qFormat/>
    <w:rsid w:val="00E1096C"/>
    <w:pPr>
      <w:keepNext/>
      <w:widowControl w:val="0"/>
      <w:numPr>
        <w:ilvl w:val="4"/>
        <w:numId w:val="1"/>
      </w:numPr>
      <w:ind w:left="2550" w:firstLine="282"/>
      <w:outlineLvl w:val="4"/>
    </w:pPr>
    <w:rPr>
      <w:rFonts w:ascii="Arial Narrow" w:hAnsi="Arial Narrow"/>
      <w:b/>
      <w:spacing w:val="20"/>
      <w:sz w:val="20"/>
    </w:rPr>
  </w:style>
  <w:style w:type="paragraph" w:styleId="Nagwek7">
    <w:name w:val="heading 7"/>
    <w:basedOn w:val="Normalny"/>
    <w:next w:val="Normalny"/>
    <w:link w:val="Nagwek7Znak"/>
    <w:qFormat/>
    <w:rsid w:val="00E1096C"/>
    <w:pPr>
      <w:keepNext/>
      <w:numPr>
        <w:ilvl w:val="6"/>
        <w:numId w:val="1"/>
      </w:numPr>
      <w:ind w:left="1985" w:firstLine="1"/>
      <w:outlineLvl w:val="6"/>
    </w:pPr>
  </w:style>
  <w:style w:type="paragraph" w:styleId="Nagwek9">
    <w:name w:val="heading 9"/>
    <w:basedOn w:val="Normalny"/>
    <w:next w:val="Normalny"/>
    <w:link w:val="Nagwek9Znak"/>
    <w:qFormat/>
    <w:rsid w:val="00E1096C"/>
    <w:pPr>
      <w:keepNext/>
      <w:numPr>
        <w:ilvl w:val="8"/>
        <w:numId w:val="1"/>
      </w:numPr>
      <w:outlineLvl w:val="8"/>
    </w:pPr>
    <w:rPr>
      <w:b/>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paragraph" w:styleId="Akapitzlist">
    <w:name w:val="List Paragraph"/>
    <w:basedOn w:val="Normalny"/>
    <w:link w:val="AkapitzlistZnak"/>
    <w:uiPriority w:val="34"/>
    <w:qFormat/>
    <w:rsid w:val="00B42889"/>
    <w:pPr>
      <w:ind w:left="720"/>
      <w:contextualSpacing/>
    </w:pPr>
  </w:style>
  <w:style w:type="paragraph" w:styleId="Tekstdymka">
    <w:name w:val="Balloon Text"/>
    <w:basedOn w:val="Normalny"/>
    <w:link w:val="TekstdymkaZnak"/>
    <w:rsid w:val="00C600D8"/>
    <w:rPr>
      <w:rFonts w:ascii="Segoe UI" w:hAnsi="Segoe UI" w:cs="Segoe UI"/>
      <w:sz w:val="18"/>
      <w:szCs w:val="18"/>
    </w:rPr>
  </w:style>
  <w:style w:type="character" w:customStyle="1" w:styleId="TekstdymkaZnak">
    <w:name w:val="Tekst dymka Znak"/>
    <w:basedOn w:val="Domylnaczcionkaakapitu"/>
    <w:link w:val="Tekstdymka"/>
    <w:rsid w:val="00C600D8"/>
    <w:rPr>
      <w:rFonts w:ascii="Segoe UI" w:hAnsi="Segoe UI" w:cs="Segoe UI"/>
      <w:sz w:val="18"/>
      <w:szCs w:val="18"/>
    </w:rPr>
  </w:style>
  <w:style w:type="character" w:customStyle="1" w:styleId="Nagwek1Znak">
    <w:name w:val="Nagłówek 1 Znak"/>
    <w:basedOn w:val="Domylnaczcionkaakapitu"/>
    <w:link w:val="Nagwek1"/>
    <w:rsid w:val="00E1096C"/>
    <w:rPr>
      <w:b/>
      <w:sz w:val="24"/>
    </w:rPr>
  </w:style>
  <w:style w:type="character" w:customStyle="1" w:styleId="Nagwek2Znak">
    <w:name w:val="Nagłówek 2 Znak"/>
    <w:aliases w:val="h2 Znak,2 Znak,l2 Znak,Chapter Title Znak,Level 2 Znak"/>
    <w:basedOn w:val="Domylnaczcionkaakapitu"/>
    <w:link w:val="Nagwek2"/>
    <w:rsid w:val="00E1096C"/>
    <w:rPr>
      <w:rFonts w:ascii="Arial Narrow" w:hAnsi="Arial Narrow"/>
      <w:b/>
      <w:spacing w:val="20"/>
    </w:rPr>
  </w:style>
  <w:style w:type="character" w:customStyle="1" w:styleId="Nagwek3Znak">
    <w:name w:val="Nagłówek 3 Znak"/>
    <w:basedOn w:val="Domylnaczcionkaakapitu"/>
    <w:link w:val="Nagwek3"/>
    <w:rsid w:val="00E1096C"/>
    <w:rPr>
      <w:b/>
      <w:sz w:val="24"/>
    </w:rPr>
  </w:style>
  <w:style w:type="character" w:customStyle="1" w:styleId="Nagwek4Znak">
    <w:name w:val="Nagłówek 4 Znak"/>
    <w:basedOn w:val="Domylnaczcionkaakapitu"/>
    <w:link w:val="Nagwek4"/>
    <w:rsid w:val="00E1096C"/>
    <w:rPr>
      <w:b/>
      <w:i/>
      <w:sz w:val="24"/>
    </w:rPr>
  </w:style>
  <w:style w:type="character" w:customStyle="1" w:styleId="Nagwek5Znak">
    <w:name w:val="Nagłówek 5 Znak"/>
    <w:basedOn w:val="Domylnaczcionkaakapitu"/>
    <w:link w:val="Nagwek5"/>
    <w:rsid w:val="00E1096C"/>
    <w:rPr>
      <w:rFonts w:ascii="Arial Narrow" w:hAnsi="Arial Narrow"/>
      <w:b/>
      <w:spacing w:val="20"/>
    </w:rPr>
  </w:style>
  <w:style w:type="character" w:customStyle="1" w:styleId="Nagwek7Znak">
    <w:name w:val="Nagłówek 7 Znak"/>
    <w:basedOn w:val="Domylnaczcionkaakapitu"/>
    <w:link w:val="Nagwek7"/>
    <w:rsid w:val="00E1096C"/>
    <w:rPr>
      <w:sz w:val="24"/>
    </w:rPr>
  </w:style>
  <w:style w:type="character" w:customStyle="1" w:styleId="Nagwek9Znak">
    <w:name w:val="Nagłówek 9 Znak"/>
    <w:basedOn w:val="Domylnaczcionkaakapitu"/>
    <w:link w:val="Nagwek9"/>
    <w:rsid w:val="00E1096C"/>
    <w:rPr>
      <w:b/>
      <w:sz w:val="18"/>
    </w:rPr>
  </w:style>
  <w:style w:type="character" w:customStyle="1" w:styleId="WW-Domylnaczcionkaakapitu">
    <w:name w:val="WW-Domyślna czcionka akapitu"/>
    <w:rsid w:val="00E1096C"/>
  </w:style>
  <w:style w:type="character" w:customStyle="1" w:styleId="WW-Domylnaczcionkaakapitu1">
    <w:name w:val="WW-Domyślna czcionka akapitu1"/>
    <w:rsid w:val="00E1096C"/>
  </w:style>
  <w:style w:type="character" w:styleId="Numerstrony">
    <w:name w:val="page number"/>
    <w:basedOn w:val="WW-Domylnaczcionkaakapitu1"/>
    <w:rsid w:val="00E1096C"/>
  </w:style>
  <w:style w:type="character" w:customStyle="1" w:styleId="Symbolprzypiswdoln">
    <w:name w:val="Symbol przypisów doln."/>
    <w:rsid w:val="00E1096C"/>
    <w:rPr>
      <w:vertAlign w:val="superscript"/>
    </w:rPr>
  </w:style>
  <w:style w:type="character" w:customStyle="1" w:styleId="WW-Symbolprzypiswdoln">
    <w:name w:val="WW-Symbol przypisów doln."/>
    <w:rsid w:val="00E1096C"/>
    <w:rPr>
      <w:vertAlign w:val="superscript"/>
    </w:rPr>
  </w:style>
  <w:style w:type="character" w:styleId="Hipercze">
    <w:name w:val="Hyperlink"/>
    <w:rsid w:val="00E1096C"/>
    <w:rPr>
      <w:color w:val="0000FF"/>
      <w:u w:val="single"/>
    </w:rPr>
  </w:style>
  <w:style w:type="character" w:styleId="UyteHipercze">
    <w:name w:val="FollowedHyperlink"/>
    <w:rsid w:val="00E1096C"/>
    <w:rPr>
      <w:color w:val="800080"/>
      <w:u w:val="single"/>
    </w:rPr>
  </w:style>
  <w:style w:type="character" w:customStyle="1" w:styleId="WW8Num6z0">
    <w:name w:val="WW8Num6z0"/>
    <w:rsid w:val="00E1096C"/>
    <w:rPr>
      <w:b/>
      <w:u w:val="single"/>
    </w:rPr>
  </w:style>
  <w:style w:type="character" w:customStyle="1" w:styleId="WW8Num7z0">
    <w:name w:val="WW8Num7z0"/>
    <w:rsid w:val="00E1096C"/>
    <w:rPr>
      <w:b/>
    </w:rPr>
  </w:style>
  <w:style w:type="character" w:customStyle="1" w:styleId="WW8Num9z0">
    <w:name w:val="WW8Num9z0"/>
    <w:rsid w:val="00E1096C"/>
    <w:rPr>
      <w:b w:val="0"/>
    </w:rPr>
  </w:style>
  <w:style w:type="character" w:customStyle="1" w:styleId="WW8Num10z1">
    <w:name w:val="WW8Num10z1"/>
    <w:rsid w:val="00E1096C"/>
    <w:rPr>
      <w:rFonts w:ascii="Times New Roman" w:eastAsia="Times New Roman" w:hAnsi="Times New Roman"/>
    </w:rPr>
  </w:style>
  <w:style w:type="character" w:customStyle="1" w:styleId="WW8Num12z0">
    <w:name w:val="WW8Num12z0"/>
    <w:rsid w:val="00E1096C"/>
    <w:rPr>
      <w:rFonts w:ascii="Wingdings" w:hAnsi="Wingdings"/>
    </w:rPr>
  </w:style>
  <w:style w:type="character" w:customStyle="1" w:styleId="WW8Num13z0">
    <w:name w:val="WW8Num13z0"/>
    <w:rsid w:val="00E1096C"/>
    <w:rPr>
      <w:rFonts w:ascii="Arial Narrow" w:hAnsi="Arial Narrow"/>
      <w:b w:val="0"/>
    </w:rPr>
  </w:style>
  <w:style w:type="character" w:customStyle="1" w:styleId="WW8Num17z0">
    <w:name w:val="WW8Num17z0"/>
    <w:rsid w:val="00E1096C"/>
    <w:rPr>
      <w:rFonts w:ascii="Arial Narrow" w:hAnsi="Arial Narrow"/>
      <w:b w:val="0"/>
    </w:rPr>
  </w:style>
  <w:style w:type="character" w:customStyle="1" w:styleId="WW8Num21z0">
    <w:name w:val="WW8Num21z0"/>
    <w:rsid w:val="00E1096C"/>
    <w:rPr>
      <w:rFonts w:ascii="Times New Roman" w:eastAsia="Times New Roman" w:hAnsi="Times New Roman"/>
    </w:rPr>
  </w:style>
  <w:style w:type="character" w:customStyle="1" w:styleId="WW8Num27z0">
    <w:name w:val="WW8Num27z0"/>
    <w:rsid w:val="00E1096C"/>
    <w:rPr>
      <w:rFonts w:ascii="Courier New" w:hAnsi="Courier New"/>
    </w:rPr>
  </w:style>
  <w:style w:type="character" w:customStyle="1" w:styleId="WW8Num27z2">
    <w:name w:val="WW8Num27z2"/>
    <w:rsid w:val="00E1096C"/>
    <w:rPr>
      <w:rFonts w:ascii="Wingdings" w:hAnsi="Wingdings"/>
    </w:rPr>
  </w:style>
  <w:style w:type="character" w:customStyle="1" w:styleId="WW8Num27z3">
    <w:name w:val="WW8Num27z3"/>
    <w:rsid w:val="00E1096C"/>
    <w:rPr>
      <w:rFonts w:ascii="Symbol" w:hAnsi="Symbol"/>
    </w:rPr>
  </w:style>
  <w:style w:type="character" w:customStyle="1" w:styleId="WW8Num30z0">
    <w:name w:val="WW8Num30z0"/>
    <w:rsid w:val="00E1096C"/>
    <w:rPr>
      <w:color w:val="000000"/>
    </w:rPr>
  </w:style>
  <w:style w:type="character" w:customStyle="1" w:styleId="WW8Num32z0">
    <w:name w:val="WW8Num32z0"/>
    <w:rsid w:val="00E1096C"/>
    <w:rPr>
      <w:b/>
    </w:rPr>
  </w:style>
  <w:style w:type="character" w:customStyle="1" w:styleId="WW8Num40z0">
    <w:name w:val="WW8Num40z0"/>
    <w:rsid w:val="00E1096C"/>
    <w:rPr>
      <w:rFonts w:ascii="Arial Narrow" w:hAnsi="Arial Narrow"/>
      <w:b w:val="0"/>
      <w:color w:val="000000"/>
    </w:rPr>
  </w:style>
  <w:style w:type="character" w:customStyle="1" w:styleId="WW8Num41z0">
    <w:name w:val="WW8Num41z0"/>
    <w:rsid w:val="00E1096C"/>
    <w:rPr>
      <w:rFonts w:ascii="Times New Roman" w:eastAsia="Times New Roman" w:hAnsi="Times New Roman"/>
    </w:rPr>
  </w:style>
  <w:style w:type="character" w:customStyle="1" w:styleId="WW8Num46z0">
    <w:name w:val="WW8Num46z0"/>
    <w:rsid w:val="00E1096C"/>
    <w:rPr>
      <w:rFonts w:ascii="Times New Roman" w:eastAsia="Times New Roman" w:hAnsi="Times New Roman"/>
    </w:rPr>
  </w:style>
  <w:style w:type="character" w:customStyle="1" w:styleId="WW8Num48z0">
    <w:name w:val="WW8Num48z0"/>
    <w:rsid w:val="00E1096C"/>
    <w:rPr>
      <w:color w:val="auto"/>
    </w:rPr>
  </w:style>
  <w:style w:type="character" w:customStyle="1" w:styleId="WW8Num50z0">
    <w:name w:val="WW8Num50z0"/>
    <w:rsid w:val="00E1096C"/>
    <w:rPr>
      <w:b/>
    </w:rPr>
  </w:style>
  <w:style w:type="character" w:customStyle="1" w:styleId="WW8Num55z0">
    <w:name w:val="WW8Num55z0"/>
    <w:rsid w:val="00E1096C"/>
    <w:rPr>
      <w:rFonts w:ascii="Arial" w:hAnsi="Arial"/>
      <w:sz w:val="22"/>
    </w:rPr>
  </w:style>
  <w:style w:type="character" w:customStyle="1" w:styleId="WW8Num57z0">
    <w:name w:val="WW8Num57z0"/>
    <w:rsid w:val="00E1096C"/>
    <w:rPr>
      <w:rFonts w:ascii="Times New Roman" w:eastAsia="Times New Roman" w:hAnsi="Times New Roman"/>
    </w:rPr>
  </w:style>
  <w:style w:type="character" w:customStyle="1" w:styleId="WW8Num61z0">
    <w:name w:val="WW8Num61z0"/>
    <w:rsid w:val="00E1096C"/>
    <w:rPr>
      <w:rFonts w:ascii="Symbol" w:hAnsi="Symbol"/>
    </w:rPr>
  </w:style>
  <w:style w:type="character" w:customStyle="1" w:styleId="WW8Num61z1">
    <w:name w:val="WW8Num61z1"/>
    <w:rsid w:val="00E1096C"/>
    <w:rPr>
      <w:rFonts w:ascii="Courier New" w:hAnsi="Courier New"/>
    </w:rPr>
  </w:style>
  <w:style w:type="character" w:customStyle="1" w:styleId="WW8Num61z2">
    <w:name w:val="WW8Num61z2"/>
    <w:rsid w:val="00E1096C"/>
    <w:rPr>
      <w:rFonts w:ascii="Wingdings" w:hAnsi="Wingdings"/>
    </w:rPr>
  </w:style>
  <w:style w:type="character" w:customStyle="1" w:styleId="WW8Num62z0">
    <w:name w:val="WW8Num62z0"/>
    <w:rsid w:val="00E1096C"/>
    <w:rPr>
      <w:b w:val="0"/>
    </w:rPr>
  </w:style>
  <w:style w:type="character" w:customStyle="1" w:styleId="WW8Num63z0">
    <w:name w:val="WW8Num63z0"/>
    <w:rsid w:val="00E1096C"/>
    <w:rPr>
      <w:b w:val="0"/>
    </w:rPr>
  </w:style>
  <w:style w:type="character" w:customStyle="1" w:styleId="WW8Num67z0">
    <w:name w:val="WW8Num67z0"/>
    <w:rsid w:val="00E1096C"/>
    <w:rPr>
      <w:color w:val="000000"/>
      <w:sz w:val="24"/>
    </w:rPr>
  </w:style>
  <w:style w:type="character" w:customStyle="1" w:styleId="WW8Num73z0">
    <w:name w:val="WW8Num73z0"/>
    <w:rsid w:val="00E1096C"/>
    <w:rPr>
      <w:rFonts w:ascii="Arial Narrow" w:hAnsi="Arial Narrow"/>
      <w:b/>
      <w:sz w:val="24"/>
    </w:rPr>
  </w:style>
  <w:style w:type="character" w:customStyle="1" w:styleId="WW8Num77z0">
    <w:name w:val="WW8Num77z0"/>
    <w:rsid w:val="00E1096C"/>
    <w:rPr>
      <w:rFonts w:ascii="Courier New" w:hAnsi="Courier New"/>
      <w:sz w:val="24"/>
    </w:rPr>
  </w:style>
  <w:style w:type="character" w:customStyle="1" w:styleId="WW8Num77z1">
    <w:name w:val="WW8Num77z1"/>
    <w:rsid w:val="00E1096C"/>
    <w:rPr>
      <w:rFonts w:ascii="Courier New" w:hAnsi="Courier New"/>
    </w:rPr>
  </w:style>
  <w:style w:type="character" w:customStyle="1" w:styleId="WW8Num77z2">
    <w:name w:val="WW8Num77z2"/>
    <w:rsid w:val="00E1096C"/>
    <w:rPr>
      <w:rFonts w:ascii="Wingdings" w:hAnsi="Wingdings"/>
    </w:rPr>
  </w:style>
  <w:style w:type="character" w:customStyle="1" w:styleId="WW8Num77z3">
    <w:name w:val="WW8Num77z3"/>
    <w:rsid w:val="00E1096C"/>
    <w:rPr>
      <w:rFonts w:ascii="Symbol" w:hAnsi="Symbol"/>
    </w:rPr>
  </w:style>
  <w:style w:type="character" w:customStyle="1" w:styleId="WW8Num81z0">
    <w:name w:val="WW8Num81z0"/>
    <w:rsid w:val="00E1096C"/>
    <w:rPr>
      <w:b w:val="0"/>
    </w:rPr>
  </w:style>
  <w:style w:type="character" w:customStyle="1" w:styleId="WW8Num83z1">
    <w:name w:val="WW8Num83z1"/>
    <w:rsid w:val="00E1096C"/>
    <w:rPr>
      <w:b w:val="0"/>
    </w:rPr>
  </w:style>
  <w:style w:type="character" w:customStyle="1" w:styleId="WW8Num88z0">
    <w:name w:val="WW8Num88z0"/>
    <w:rsid w:val="00E1096C"/>
    <w:rPr>
      <w:b w:val="0"/>
    </w:rPr>
  </w:style>
  <w:style w:type="character" w:customStyle="1" w:styleId="WW8Num92z0">
    <w:name w:val="WW8Num92z0"/>
    <w:rsid w:val="00E1096C"/>
    <w:rPr>
      <w:rFonts w:ascii="Times New Roman" w:eastAsia="Times New Roman" w:hAnsi="Times New Roman"/>
    </w:rPr>
  </w:style>
  <w:style w:type="character" w:customStyle="1" w:styleId="WW8Num96z0">
    <w:name w:val="WW8Num96z0"/>
    <w:rsid w:val="00E1096C"/>
    <w:rPr>
      <w:b/>
      <w:u w:val="single"/>
    </w:rPr>
  </w:style>
  <w:style w:type="character" w:customStyle="1" w:styleId="WW8Num98z0">
    <w:name w:val="WW8Num98z0"/>
    <w:rsid w:val="00E1096C"/>
    <w:rPr>
      <w:b w:val="0"/>
    </w:rPr>
  </w:style>
  <w:style w:type="character" w:customStyle="1" w:styleId="WW8Num102z0">
    <w:name w:val="WW8Num102z0"/>
    <w:rsid w:val="00E1096C"/>
    <w:rPr>
      <w:b/>
    </w:rPr>
  </w:style>
  <w:style w:type="character" w:customStyle="1" w:styleId="WW8Num106z0">
    <w:name w:val="WW8Num106z0"/>
    <w:rsid w:val="00E1096C"/>
    <w:rPr>
      <w:rFonts w:ascii="Times New Roman" w:eastAsia="Times New Roman" w:hAnsi="Times New Roman"/>
    </w:rPr>
  </w:style>
  <w:style w:type="character" w:customStyle="1" w:styleId="WW8Num108z0">
    <w:name w:val="WW8Num108z0"/>
    <w:rsid w:val="00E1096C"/>
    <w:rPr>
      <w:b/>
    </w:rPr>
  </w:style>
  <w:style w:type="character" w:customStyle="1" w:styleId="WW8Num110z0">
    <w:name w:val="WW8Num110z0"/>
    <w:rsid w:val="00E1096C"/>
    <w:rPr>
      <w:rFonts w:ascii="Wingdings" w:hAnsi="Wingdings"/>
    </w:rPr>
  </w:style>
  <w:style w:type="character" w:customStyle="1" w:styleId="WW8Num110z1">
    <w:name w:val="WW8Num110z1"/>
    <w:rsid w:val="00E1096C"/>
    <w:rPr>
      <w:rFonts w:ascii="Courier New" w:hAnsi="Courier New"/>
    </w:rPr>
  </w:style>
  <w:style w:type="character" w:customStyle="1" w:styleId="WW8Num110z3">
    <w:name w:val="WW8Num110z3"/>
    <w:rsid w:val="00E1096C"/>
    <w:rPr>
      <w:rFonts w:ascii="Symbol" w:hAnsi="Symbol"/>
    </w:rPr>
  </w:style>
  <w:style w:type="character" w:customStyle="1" w:styleId="WW8Num111z0">
    <w:name w:val="WW8Num111z0"/>
    <w:rsid w:val="00E1096C"/>
    <w:rPr>
      <w:color w:val="auto"/>
    </w:rPr>
  </w:style>
  <w:style w:type="character" w:customStyle="1" w:styleId="WW8Num115z0">
    <w:name w:val="WW8Num115z0"/>
    <w:rsid w:val="00E1096C"/>
    <w:rPr>
      <w:b w:val="0"/>
    </w:rPr>
  </w:style>
  <w:style w:type="character" w:customStyle="1" w:styleId="WW8Num118z0">
    <w:name w:val="WW8Num118z0"/>
    <w:rsid w:val="00E1096C"/>
    <w:rPr>
      <w:rFonts w:ascii="Wingdings" w:hAnsi="Wingdings"/>
    </w:rPr>
  </w:style>
  <w:style w:type="character" w:customStyle="1" w:styleId="WW8Num123z0">
    <w:name w:val="WW8Num123z0"/>
    <w:rsid w:val="00E1096C"/>
    <w:rPr>
      <w:color w:val="auto"/>
    </w:rPr>
  </w:style>
  <w:style w:type="character" w:customStyle="1" w:styleId="WW8Num126z0">
    <w:name w:val="WW8Num126z0"/>
    <w:rsid w:val="00E1096C"/>
    <w:rPr>
      <w:rFonts w:ascii="Symbol" w:hAnsi="Symbol"/>
    </w:rPr>
  </w:style>
  <w:style w:type="character" w:customStyle="1" w:styleId="WW8Num129z0">
    <w:name w:val="WW8Num129z0"/>
    <w:rsid w:val="00E1096C"/>
    <w:rPr>
      <w:rFonts w:ascii="Wingdings" w:hAnsi="Wingdings"/>
      <w:color w:val="auto"/>
    </w:rPr>
  </w:style>
  <w:style w:type="character" w:customStyle="1" w:styleId="WW8Num129z1">
    <w:name w:val="WW8Num129z1"/>
    <w:rsid w:val="00E1096C"/>
    <w:rPr>
      <w:rFonts w:ascii="Courier New" w:hAnsi="Courier New"/>
    </w:rPr>
  </w:style>
  <w:style w:type="character" w:customStyle="1" w:styleId="WW8Num129z2">
    <w:name w:val="WW8Num129z2"/>
    <w:rsid w:val="00E1096C"/>
    <w:rPr>
      <w:rFonts w:ascii="Wingdings" w:hAnsi="Wingdings"/>
    </w:rPr>
  </w:style>
  <w:style w:type="character" w:customStyle="1" w:styleId="WW8Num129z3">
    <w:name w:val="WW8Num129z3"/>
    <w:rsid w:val="00E1096C"/>
    <w:rPr>
      <w:rFonts w:ascii="Symbol" w:hAnsi="Symbol"/>
    </w:rPr>
  </w:style>
  <w:style w:type="character" w:customStyle="1" w:styleId="WW8Num133z0">
    <w:name w:val="WW8Num133z0"/>
    <w:rsid w:val="00E1096C"/>
    <w:rPr>
      <w:rFonts w:ascii="Times New Roman" w:eastAsia="Times New Roman" w:hAnsi="Times New Roman"/>
    </w:rPr>
  </w:style>
  <w:style w:type="character" w:customStyle="1" w:styleId="WW8Num133z1">
    <w:name w:val="WW8Num133z1"/>
    <w:rsid w:val="00E1096C"/>
    <w:rPr>
      <w:rFonts w:ascii="Courier New" w:hAnsi="Courier New"/>
    </w:rPr>
  </w:style>
  <w:style w:type="character" w:customStyle="1" w:styleId="WW8Num133z2">
    <w:name w:val="WW8Num133z2"/>
    <w:rsid w:val="00E1096C"/>
    <w:rPr>
      <w:rFonts w:ascii="Wingdings" w:hAnsi="Wingdings"/>
    </w:rPr>
  </w:style>
  <w:style w:type="character" w:customStyle="1" w:styleId="WW8Num133z3">
    <w:name w:val="WW8Num133z3"/>
    <w:rsid w:val="00E1096C"/>
    <w:rPr>
      <w:rFonts w:ascii="Symbol" w:hAnsi="Symbol"/>
    </w:rPr>
  </w:style>
  <w:style w:type="character" w:customStyle="1" w:styleId="WW8Num136z0">
    <w:name w:val="WW8Num136z0"/>
    <w:rsid w:val="00E1096C"/>
    <w:rPr>
      <w:rFonts w:ascii="Wingdings" w:hAnsi="Wingdings"/>
      <w:color w:val="auto"/>
    </w:rPr>
  </w:style>
  <w:style w:type="character" w:customStyle="1" w:styleId="WW8Num136z1">
    <w:name w:val="WW8Num136z1"/>
    <w:rsid w:val="00E1096C"/>
    <w:rPr>
      <w:rFonts w:ascii="Courier New" w:hAnsi="Courier New"/>
    </w:rPr>
  </w:style>
  <w:style w:type="character" w:customStyle="1" w:styleId="WW8Num136z2">
    <w:name w:val="WW8Num136z2"/>
    <w:rsid w:val="00E1096C"/>
    <w:rPr>
      <w:rFonts w:ascii="Wingdings" w:hAnsi="Wingdings"/>
    </w:rPr>
  </w:style>
  <w:style w:type="character" w:customStyle="1" w:styleId="WW8Num136z3">
    <w:name w:val="WW8Num136z3"/>
    <w:rsid w:val="00E1096C"/>
    <w:rPr>
      <w:rFonts w:ascii="Symbol" w:hAnsi="Symbol"/>
    </w:rPr>
  </w:style>
  <w:style w:type="character" w:customStyle="1" w:styleId="WW8Num137z0">
    <w:name w:val="WW8Num137z0"/>
    <w:rsid w:val="00E1096C"/>
    <w:rPr>
      <w:color w:val="auto"/>
    </w:rPr>
  </w:style>
  <w:style w:type="character" w:customStyle="1" w:styleId="WW8Num140z0">
    <w:name w:val="WW8Num140z0"/>
    <w:rsid w:val="00E1096C"/>
    <w:rPr>
      <w:rFonts w:ascii="Symbol" w:hAnsi="Symbol"/>
    </w:rPr>
  </w:style>
  <w:style w:type="character" w:customStyle="1" w:styleId="WW8Num143z0">
    <w:name w:val="WW8Num143z0"/>
    <w:rsid w:val="00E1096C"/>
    <w:rPr>
      <w:rFonts w:ascii="Courier New" w:hAnsi="Courier New"/>
    </w:rPr>
  </w:style>
  <w:style w:type="character" w:customStyle="1" w:styleId="WW8Num143z2">
    <w:name w:val="WW8Num143z2"/>
    <w:rsid w:val="00E1096C"/>
    <w:rPr>
      <w:rFonts w:ascii="Wingdings" w:hAnsi="Wingdings"/>
    </w:rPr>
  </w:style>
  <w:style w:type="character" w:customStyle="1" w:styleId="WW8Num143z3">
    <w:name w:val="WW8Num143z3"/>
    <w:rsid w:val="00E1096C"/>
    <w:rPr>
      <w:rFonts w:ascii="Symbol" w:hAnsi="Symbol"/>
    </w:rPr>
  </w:style>
  <w:style w:type="character" w:customStyle="1" w:styleId="WW8Num149z0">
    <w:name w:val="WW8Num149z0"/>
    <w:rsid w:val="00E1096C"/>
    <w:rPr>
      <w:rFonts w:ascii="Arial Narrow" w:hAnsi="Arial Narrow"/>
      <w:b w:val="0"/>
    </w:rPr>
  </w:style>
  <w:style w:type="character" w:customStyle="1" w:styleId="WW8Num151z0">
    <w:name w:val="WW8Num151z0"/>
    <w:rsid w:val="00E1096C"/>
    <w:rPr>
      <w:rFonts w:ascii="Wingdings" w:hAnsi="Wingdings"/>
      <w:color w:val="auto"/>
    </w:rPr>
  </w:style>
  <w:style w:type="character" w:customStyle="1" w:styleId="WW8Num151z1">
    <w:name w:val="WW8Num151z1"/>
    <w:rsid w:val="00E1096C"/>
    <w:rPr>
      <w:rFonts w:ascii="Courier New" w:hAnsi="Courier New"/>
    </w:rPr>
  </w:style>
  <w:style w:type="character" w:customStyle="1" w:styleId="WW8Num151z2">
    <w:name w:val="WW8Num151z2"/>
    <w:rsid w:val="00E1096C"/>
    <w:rPr>
      <w:rFonts w:ascii="Wingdings" w:hAnsi="Wingdings"/>
    </w:rPr>
  </w:style>
  <w:style w:type="character" w:customStyle="1" w:styleId="WW8Num151z3">
    <w:name w:val="WW8Num151z3"/>
    <w:rsid w:val="00E1096C"/>
    <w:rPr>
      <w:rFonts w:ascii="Symbol" w:hAnsi="Symbol"/>
    </w:rPr>
  </w:style>
  <w:style w:type="character" w:customStyle="1" w:styleId="WW8NumSt111z0">
    <w:name w:val="WW8NumSt111z0"/>
    <w:rsid w:val="00E1096C"/>
    <w:rPr>
      <w:rFonts w:ascii="Symbol" w:hAnsi="Symbol"/>
    </w:rPr>
  </w:style>
  <w:style w:type="character" w:customStyle="1" w:styleId="WW8NumSt117z0">
    <w:name w:val="WW8NumSt117z0"/>
    <w:rsid w:val="00E1096C"/>
    <w:rPr>
      <w:rFonts w:ascii="Symbol" w:hAnsi="Symbol"/>
    </w:rPr>
  </w:style>
  <w:style w:type="character" w:customStyle="1" w:styleId="WW8NumSt118z0">
    <w:name w:val="WW8NumSt118z0"/>
    <w:rsid w:val="00E1096C"/>
    <w:rPr>
      <w:rFonts w:ascii="Symbol" w:hAnsi="Symbol"/>
    </w:rPr>
  </w:style>
  <w:style w:type="character" w:customStyle="1" w:styleId="WW8NumSt119z0">
    <w:name w:val="WW8NumSt119z0"/>
    <w:rsid w:val="00E1096C"/>
    <w:rPr>
      <w:rFonts w:ascii="Symbol" w:hAnsi="Symbol"/>
    </w:rPr>
  </w:style>
  <w:style w:type="character" w:customStyle="1" w:styleId="Symbolprzypiswkoc">
    <w:name w:val="Symbol przypisów końc."/>
    <w:rsid w:val="00E1096C"/>
    <w:rPr>
      <w:vertAlign w:val="superscript"/>
    </w:rPr>
  </w:style>
  <w:style w:type="character" w:customStyle="1" w:styleId="WW-Symbolprzypiswkoc">
    <w:name w:val="WW-Symbol przypisów końc."/>
    <w:rsid w:val="00E1096C"/>
  </w:style>
  <w:style w:type="character" w:customStyle="1" w:styleId="WW8Num5z0">
    <w:name w:val="WW8Num5z0"/>
    <w:rsid w:val="00E1096C"/>
    <w:rPr>
      <w:color w:val="auto"/>
    </w:rPr>
  </w:style>
  <w:style w:type="character" w:customStyle="1" w:styleId="WW8Num7z01">
    <w:name w:val="WW8Num7z01"/>
    <w:rsid w:val="00E1096C"/>
    <w:rPr>
      <w:b w:val="0"/>
    </w:rPr>
  </w:style>
  <w:style w:type="character" w:customStyle="1" w:styleId="WW8Num10z0">
    <w:name w:val="WW8Num10z0"/>
    <w:rsid w:val="00E1096C"/>
    <w:rPr>
      <w:rFonts w:ascii="Arial Narrow" w:hAnsi="Arial Narrow"/>
      <w:b/>
      <w:sz w:val="24"/>
    </w:rPr>
  </w:style>
  <w:style w:type="character" w:customStyle="1" w:styleId="WW8Num11z0">
    <w:name w:val="WW8Num11z0"/>
    <w:rsid w:val="00E1096C"/>
    <w:rPr>
      <w:rFonts w:ascii="Times New Roman" w:eastAsia="Times New Roman" w:hAnsi="Times New Roman"/>
    </w:rPr>
  </w:style>
  <w:style w:type="character" w:customStyle="1" w:styleId="WW8Num13z1">
    <w:name w:val="WW8Num13z1"/>
    <w:rsid w:val="00E1096C"/>
    <w:rPr>
      <w:b w:val="0"/>
    </w:rPr>
  </w:style>
  <w:style w:type="character" w:customStyle="1" w:styleId="WW8Num14z0">
    <w:name w:val="WW8Num14z0"/>
    <w:rsid w:val="00E1096C"/>
    <w:rPr>
      <w:b w:val="0"/>
    </w:rPr>
  </w:style>
  <w:style w:type="character" w:customStyle="1" w:styleId="WW8Num25z0">
    <w:name w:val="WW8Num25z0"/>
    <w:rsid w:val="00E1096C"/>
    <w:rPr>
      <w:b w:val="0"/>
    </w:rPr>
  </w:style>
  <w:style w:type="character" w:styleId="Odwoanieprzypisudolnego">
    <w:name w:val="footnote reference"/>
    <w:uiPriority w:val="99"/>
    <w:rsid w:val="00E1096C"/>
    <w:rPr>
      <w:vertAlign w:val="superscript"/>
    </w:rPr>
  </w:style>
  <w:style w:type="character" w:styleId="Odwoanieprzypisukocowego">
    <w:name w:val="endnote reference"/>
    <w:rsid w:val="00E1096C"/>
    <w:rPr>
      <w:vertAlign w:val="superscript"/>
    </w:rPr>
  </w:style>
  <w:style w:type="paragraph" w:customStyle="1" w:styleId="Tytu2">
    <w:name w:val="Tytuł2"/>
    <w:basedOn w:val="Normalny"/>
    <w:next w:val="Tekstpodstawowy"/>
    <w:rsid w:val="00E1096C"/>
    <w:pPr>
      <w:keepNext/>
      <w:spacing w:before="240" w:after="120"/>
    </w:pPr>
    <w:rPr>
      <w:rFonts w:ascii="Albany" w:eastAsia="HG Mincho Light J" w:hAnsi="Albany"/>
      <w:sz w:val="28"/>
    </w:rPr>
  </w:style>
  <w:style w:type="paragraph" w:styleId="Tekstpodstawowy">
    <w:name w:val="Body Text"/>
    <w:aliases w:val="Body Text 1,Bodytext,AvtalBrödtext,ändrad,AvtalBrodtext,andrad,Tekst podręcznika,RFP Body Text,Body Text Char1,Body Text Char Char,Body Text 1 Char Char1,Bodytext Char Char,AvtalBrödtext Char Char,ändrad Char Char1"/>
    <w:basedOn w:val="Normalny"/>
    <w:link w:val="TekstpodstawowyZnak"/>
    <w:rsid w:val="00E1096C"/>
    <w:pPr>
      <w:spacing w:line="360" w:lineRule="auto"/>
      <w:jc w:val="both"/>
    </w:pPr>
    <w:rPr>
      <w:b/>
    </w:rPr>
  </w:style>
  <w:style w:type="character" w:customStyle="1" w:styleId="TekstpodstawowyZnak">
    <w:name w:val="Tekst podstawowy Znak"/>
    <w:aliases w:val="Body Text 1 Znak,Bodytext Znak,AvtalBrödtext Znak,ändrad Znak,AvtalBrodtext Znak,andrad Znak,Tekst podręcznika Znak,RFP Body Text Znak,Body Text Char1 Znak,Body Text Char Char Znak,Body Text 1 Char Char1 Znak,ändrad Char Char1 Znak"/>
    <w:basedOn w:val="Domylnaczcionkaakapitu"/>
    <w:link w:val="Tekstpodstawowy"/>
    <w:rsid w:val="00E1096C"/>
    <w:rPr>
      <w:b/>
      <w:sz w:val="24"/>
    </w:rPr>
  </w:style>
  <w:style w:type="paragraph" w:customStyle="1" w:styleId="Tytu1">
    <w:name w:val="Tytuł1"/>
    <w:basedOn w:val="Normalny"/>
    <w:next w:val="Tekstpodstawowy"/>
    <w:rsid w:val="00E1096C"/>
    <w:pPr>
      <w:keepNext/>
      <w:spacing w:before="240" w:after="120"/>
    </w:pPr>
    <w:rPr>
      <w:rFonts w:ascii="Albany" w:eastAsia="HG Mincho Light J" w:hAnsi="Albany"/>
      <w:sz w:val="28"/>
    </w:rPr>
  </w:style>
  <w:style w:type="paragraph" w:styleId="Tytu">
    <w:name w:val="Title"/>
    <w:basedOn w:val="Normalny"/>
    <w:next w:val="Podtytu"/>
    <w:link w:val="TytuZnak"/>
    <w:qFormat/>
    <w:rsid w:val="00E1096C"/>
    <w:pPr>
      <w:jc w:val="center"/>
    </w:pPr>
    <w:rPr>
      <w:b/>
      <w:sz w:val="28"/>
    </w:rPr>
  </w:style>
  <w:style w:type="character" w:customStyle="1" w:styleId="TytuZnak">
    <w:name w:val="Tytuł Znak"/>
    <w:basedOn w:val="Domylnaczcionkaakapitu"/>
    <w:link w:val="Tytu"/>
    <w:rsid w:val="00E1096C"/>
    <w:rPr>
      <w:b/>
      <w:sz w:val="28"/>
    </w:rPr>
  </w:style>
  <w:style w:type="paragraph" w:styleId="Podtytu">
    <w:name w:val="Subtitle"/>
    <w:basedOn w:val="Normalny"/>
    <w:next w:val="Tekstpodstawowy"/>
    <w:link w:val="PodtytuZnak"/>
    <w:qFormat/>
    <w:rsid w:val="00E1096C"/>
    <w:pPr>
      <w:spacing w:line="360" w:lineRule="auto"/>
      <w:jc w:val="center"/>
    </w:pPr>
    <w:rPr>
      <w:b/>
      <w:sz w:val="28"/>
    </w:rPr>
  </w:style>
  <w:style w:type="character" w:customStyle="1" w:styleId="PodtytuZnak">
    <w:name w:val="Podtytuł Znak"/>
    <w:basedOn w:val="Domylnaczcionkaakapitu"/>
    <w:link w:val="Podtytu"/>
    <w:rsid w:val="00E1096C"/>
    <w:rPr>
      <w:b/>
      <w:sz w:val="28"/>
    </w:rPr>
  </w:style>
  <w:style w:type="paragraph" w:customStyle="1" w:styleId="WW-Tekstpodstawowy2">
    <w:name w:val="WW-Tekst podstawowy 2"/>
    <w:basedOn w:val="Normalny"/>
    <w:rsid w:val="00E1096C"/>
    <w:pPr>
      <w:spacing w:line="360" w:lineRule="auto"/>
      <w:jc w:val="both"/>
    </w:pPr>
  </w:style>
  <w:style w:type="paragraph" w:customStyle="1" w:styleId="WW-Tekstpodstawowy3">
    <w:name w:val="WW-Tekst podstawowy 3"/>
    <w:basedOn w:val="Normalny"/>
    <w:rsid w:val="00E1096C"/>
    <w:pPr>
      <w:spacing w:line="360" w:lineRule="auto"/>
      <w:jc w:val="both"/>
    </w:pPr>
    <w:rPr>
      <w:color w:val="FF0000"/>
    </w:rPr>
  </w:style>
  <w:style w:type="character" w:customStyle="1" w:styleId="StopkaZnak">
    <w:name w:val="Stopka Znak"/>
    <w:basedOn w:val="Domylnaczcionkaakapitu"/>
    <w:link w:val="Stopka"/>
    <w:uiPriority w:val="99"/>
    <w:rsid w:val="00E1096C"/>
    <w:rPr>
      <w:rFonts w:ascii="Arial" w:hAnsi="Arial"/>
      <w:sz w:val="24"/>
      <w:szCs w:val="24"/>
    </w:rPr>
  </w:style>
  <w:style w:type="paragraph" w:styleId="NormalnyWeb">
    <w:name w:val="Normal (Web)"/>
    <w:basedOn w:val="Normalny"/>
    <w:rsid w:val="00E1096C"/>
    <w:pPr>
      <w:spacing w:before="100" w:after="100"/>
      <w:jc w:val="both"/>
    </w:pPr>
    <w:rPr>
      <w:sz w:val="20"/>
    </w:rPr>
  </w:style>
  <w:style w:type="paragraph" w:customStyle="1" w:styleId="WW-Tekstpodstawowywcity2">
    <w:name w:val="WW-Tekst podstawowy wcięty 2"/>
    <w:basedOn w:val="Normalny"/>
    <w:rsid w:val="00E1096C"/>
    <w:pPr>
      <w:spacing w:after="120" w:line="480" w:lineRule="auto"/>
      <w:ind w:left="283" w:firstLine="1"/>
    </w:pPr>
  </w:style>
  <w:style w:type="paragraph" w:styleId="Tekstpodstawowywcity">
    <w:name w:val="Body Text Indent"/>
    <w:basedOn w:val="Normalny"/>
    <w:link w:val="TekstpodstawowywcityZnak"/>
    <w:uiPriority w:val="99"/>
    <w:rsid w:val="00E1096C"/>
    <w:pPr>
      <w:spacing w:line="360" w:lineRule="auto"/>
      <w:ind w:firstLine="708"/>
    </w:pPr>
  </w:style>
  <w:style w:type="character" w:customStyle="1" w:styleId="TekstpodstawowywcityZnak">
    <w:name w:val="Tekst podstawowy wcięty Znak"/>
    <w:basedOn w:val="Domylnaczcionkaakapitu"/>
    <w:link w:val="Tekstpodstawowywcity"/>
    <w:uiPriority w:val="99"/>
    <w:rsid w:val="00E1096C"/>
    <w:rPr>
      <w:sz w:val="24"/>
    </w:rPr>
  </w:style>
  <w:style w:type="character" w:customStyle="1" w:styleId="NagwekZnak">
    <w:name w:val="Nagłówek Znak"/>
    <w:aliases w:val="Nagłówek strony Znak"/>
    <w:basedOn w:val="Domylnaczcionkaakapitu"/>
    <w:link w:val="Nagwek"/>
    <w:rsid w:val="00E1096C"/>
    <w:rPr>
      <w:rFonts w:ascii="Arial" w:hAnsi="Arial"/>
      <w:sz w:val="24"/>
      <w:szCs w:val="24"/>
    </w:rPr>
  </w:style>
  <w:style w:type="paragraph" w:customStyle="1" w:styleId="WW-Tekstdugiegocytatu">
    <w:name w:val="WW-Tekst długiego cytatu"/>
    <w:basedOn w:val="Normalny"/>
    <w:rsid w:val="00E1096C"/>
    <w:pPr>
      <w:pBdr>
        <w:top w:val="single" w:sz="1" w:space="8" w:color="000000"/>
        <w:left w:val="single" w:sz="1" w:space="12" w:color="000000"/>
        <w:bottom w:val="single" w:sz="1" w:space="0" w:color="000000"/>
        <w:right w:val="single" w:sz="1" w:space="6" w:color="000000"/>
      </w:pBdr>
      <w:shd w:val="clear" w:color="FFFFFF" w:fill="FFFFFF"/>
      <w:ind w:left="1134" w:right="1134" w:firstLine="1"/>
    </w:pPr>
    <w:rPr>
      <w:b/>
      <w:sz w:val="28"/>
    </w:rPr>
  </w:style>
  <w:style w:type="paragraph" w:styleId="Tekstprzypisudolnego">
    <w:name w:val="footnote text"/>
    <w:basedOn w:val="Normalny"/>
    <w:link w:val="TekstprzypisudolnegoZnak"/>
    <w:uiPriority w:val="99"/>
    <w:rsid w:val="00E1096C"/>
    <w:rPr>
      <w:sz w:val="20"/>
    </w:rPr>
  </w:style>
  <w:style w:type="character" w:customStyle="1" w:styleId="TekstprzypisudolnegoZnak">
    <w:name w:val="Tekst przypisu dolnego Znak"/>
    <w:basedOn w:val="Domylnaczcionkaakapitu"/>
    <w:link w:val="Tekstprzypisudolnego"/>
    <w:uiPriority w:val="99"/>
    <w:rsid w:val="00E1096C"/>
  </w:style>
  <w:style w:type="paragraph" w:customStyle="1" w:styleId="Blockquote">
    <w:name w:val="Blockquote"/>
    <w:basedOn w:val="Normalny"/>
    <w:rsid w:val="00E1096C"/>
    <w:pPr>
      <w:spacing w:before="100" w:after="100"/>
      <w:ind w:left="360" w:right="360" w:firstLine="1"/>
    </w:pPr>
  </w:style>
  <w:style w:type="paragraph" w:customStyle="1" w:styleId="z-TopofForm">
    <w:name w:val="z-Top of Form"/>
    <w:next w:val="Normalny"/>
    <w:rsid w:val="00E1096C"/>
    <w:pPr>
      <w:pBdr>
        <w:bottom w:val="double" w:sz="1" w:space="0" w:color="000000"/>
      </w:pBdr>
      <w:suppressAutoHyphens/>
      <w:jc w:val="center"/>
    </w:pPr>
    <w:rPr>
      <w:rFonts w:ascii="Arial" w:hAnsi="Arial"/>
      <w:sz w:val="16"/>
    </w:rPr>
  </w:style>
  <w:style w:type="paragraph" w:customStyle="1" w:styleId="WW-Tekstpodstawowywcity3">
    <w:name w:val="WW-Tekst podstawowy wcięty 3"/>
    <w:basedOn w:val="Normalny"/>
    <w:rsid w:val="00E1096C"/>
    <w:pPr>
      <w:ind w:left="426" w:firstLine="1"/>
      <w:jc w:val="both"/>
    </w:pPr>
    <w:rPr>
      <w:rFonts w:ascii="Arial Narrow" w:hAnsi="Arial Narrow"/>
    </w:rPr>
  </w:style>
  <w:style w:type="paragraph" w:customStyle="1" w:styleId="ust">
    <w:name w:val="ust"/>
    <w:rsid w:val="00E1096C"/>
    <w:pPr>
      <w:suppressAutoHyphens/>
      <w:spacing w:before="60" w:after="60"/>
      <w:ind w:left="426" w:hanging="284"/>
      <w:jc w:val="both"/>
    </w:pPr>
    <w:rPr>
      <w:sz w:val="24"/>
    </w:rPr>
  </w:style>
  <w:style w:type="paragraph" w:customStyle="1" w:styleId="pkt">
    <w:name w:val="pkt"/>
    <w:basedOn w:val="Normalny"/>
    <w:rsid w:val="00E1096C"/>
    <w:pPr>
      <w:spacing w:before="60" w:after="60"/>
      <w:ind w:left="851" w:hanging="295"/>
      <w:jc w:val="both"/>
    </w:pPr>
  </w:style>
  <w:style w:type="paragraph" w:customStyle="1" w:styleId="Zawartoramki">
    <w:name w:val="Zawartość ramki"/>
    <w:basedOn w:val="Tekstpodstawowy"/>
    <w:rsid w:val="00E1096C"/>
  </w:style>
  <w:style w:type="paragraph" w:customStyle="1" w:styleId="FR2">
    <w:name w:val="FR2"/>
    <w:rsid w:val="00E1096C"/>
    <w:pPr>
      <w:widowControl w:val="0"/>
      <w:suppressAutoHyphens/>
      <w:autoSpaceDE w:val="0"/>
      <w:spacing w:before="420"/>
    </w:pPr>
    <w:rPr>
      <w:rFonts w:ascii="Arial" w:hAnsi="Arial"/>
      <w:sz w:val="12"/>
    </w:rPr>
  </w:style>
  <w:style w:type="paragraph" w:customStyle="1" w:styleId="Zawartotabeli">
    <w:name w:val="Zawartość tabeli"/>
    <w:basedOn w:val="Tekstpodstawowy"/>
    <w:rsid w:val="00E1096C"/>
    <w:pPr>
      <w:suppressLineNumbers/>
    </w:pPr>
  </w:style>
  <w:style w:type="paragraph" w:customStyle="1" w:styleId="Tytutabeli">
    <w:name w:val="Tytuł tabeli"/>
    <w:basedOn w:val="Zawartotabeli"/>
    <w:rsid w:val="00E1096C"/>
    <w:pPr>
      <w:jc w:val="center"/>
    </w:pPr>
    <w:rPr>
      <w:i/>
    </w:rPr>
  </w:style>
  <w:style w:type="paragraph" w:styleId="Tekstpodstawowywcity3">
    <w:name w:val="Body Text Indent 3"/>
    <w:basedOn w:val="Normalny"/>
    <w:link w:val="Tekstpodstawowywcity3Znak"/>
    <w:rsid w:val="00E1096C"/>
    <w:pPr>
      <w:suppressAutoHyphens w:val="0"/>
      <w:ind w:left="600" w:hanging="600"/>
    </w:pPr>
  </w:style>
  <w:style w:type="character" w:customStyle="1" w:styleId="Tekstpodstawowywcity3Znak">
    <w:name w:val="Tekst podstawowy wcięty 3 Znak"/>
    <w:basedOn w:val="Domylnaczcionkaakapitu"/>
    <w:link w:val="Tekstpodstawowywcity3"/>
    <w:rsid w:val="00E1096C"/>
    <w:rPr>
      <w:sz w:val="24"/>
    </w:rPr>
  </w:style>
  <w:style w:type="character" w:customStyle="1" w:styleId="WW-Znakinumeracji1">
    <w:name w:val="WW-Znaki numeracji1"/>
    <w:rsid w:val="00E1096C"/>
  </w:style>
  <w:style w:type="character" w:customStyle="1" w:styleId="Znakiprzypiswdolnych">
    <w:name w:val="Znaki przypisów dolnych"/>
    <w:rsid w:val="00E1096C"/>
    <w:rPr>
      <w:vertAlign w:val="superscript"/>
    </w:rPr>
  </w:style>
  <w:style w:type="character" w:customStyle="1" w:styleId="WW-Znakiprzypiswdolnych11111111111">
    <w:name w:val="WW-Znaki przypisów dolnych11111111111"/>
    <w:rsid w:val="00E1096C"/>
    <w:rPr>
      <w:vertAlign w:val="superscript"/>
    </w:rPr>
  </w:style>
  <w:style w:type="character" w:customStyle="1" w:styleId="dane1">
    <w:name w:val="dane1"/>
    <w:rsid w:val="00E1096C"/>
    <w:rPr>
      <w:color w:val="0000CD"/>
    </w:rPr>
  </w:style>
  <w:style w:type="paragraph" w:customStyle="1" w:styleId="Normalny1">
    <w:name w:val="Normalny1"/>
    <w:basedOn w:val="Normalny"/>
    <w:rsid w:val="00E1096C"/>
    <w:pPr>
      <w:widowControl w:val="0"/>
      <w:autoSpaceDE w:val="0"/>
    </w:pPr>
    <w:rPr>
      <w:sz w:val="20"/>
      <w:lang w:eastAsia="ar-SA"/>
    </w:rPr>
  </w:style>
  <w:style w:type="paragraph" w:customStyle="1" w:styleId="WW-Tekstpodstawowy212">
    <w:name w:val="WW-Tekst podstawowy 212"/>
    <w:basedOn w:val="Normalny"/>
    <w:rsid w:val="00E1096C"/>
    <w:pPr>
      <w:spacing w:after="120" w:line="480" w:lineRule="auto"/>
    </w:pPr>
    <w:rPr>
      <w:lang w:eastAsia="ar-SA"/>
    </w:rPr>
  </w:style>
  <w:style w:type="paragraph" w:customStyle="1" w:styleId="WW-Tekstpodstawowy21">
    <w:name w:val="WW-Tekst podstawowy 21"/>
    <w:basedOn w:val="Normalny"/>
    <w:rsid w:val="00E1096C"/>
    <w:pPr>
      <w:suppressAutoHyphens w:val="0"/>
      <w:spacing w:line="360" w:lineRule="auto"/>
      <w:jc w:val="both"/>
    </w:pPr>
    <w:rPr>
      <w:lang w:eastAsia="ar-SA"/>
    </w:rPr>
  </w:style>
  <w:style w:type="paragraph" w:styleId="Tekstpodstawowy2">
    <w:name w:val="Body Text 2"/>
    <w:basedOn w:val="Normalny"/>
    <w:link w:val="Tekstpodstawowy2Znak"/>
    <w:rsid w:val="00E1096C"/>
    <w:pPr>
      <w:spacing w:after="120" w:line="480" w:lineRule="auto"/>
    </w:pPr>
  </w:style>
  <w:style w:type="character" w:customStyle="1" w:styleId="Tekstpodstawowy2Znak">
    <w:name w:val="Tekst podstawowy 2 Znak"/>
    <w:basedOn w:val="Domylnaczcionkaakapitu"/>
    <w:link w:val="Tekstpodstawowy2"/>
    <w:rsid w:val="00E1096C"/>
    <w:rPr>
      <w:sz w:val="24"/>
    </w:rPr>
  </w:style>
  <w:style w:type="paragraph" w:styleId="Tekstpodstawowy3">
    <w:name w:val="Body Text 3"/>
    <w:basedOn w:val="Normalny"/>
    <w:link w:val="Tekstpodstawowy3Znak"/>
    <w:rsid w:val="00E1096C"/>
    <w:pPr>
      <w:spacing w:after="120"/>
    </w:pPr>
    <w:rPr>
      <w:sz w:val="16"/>
      <w:szCs w:val="16"/>
    </w:rPr>
  </w:style>
  <w:style w:type="character" w:customStyle="1" w:styleId="Tekstpodstawowy3Znak">
    <w:name w:val="Tekst podstawowy 3 Znak"/>
    <w:basedOn w:val="Domylnaczcionkaakapitu"/>
    <w:link w:val="Tekstpodstawowy3"/>
    <w:rsid w:val="00E1096C"/>
    <w:rPr>
      <w:sz w:val="16"/>
      <w:szCs w:val="16"/>
    </w:rPr>
  </w:style>
  <w:style w:type="paragraph" w:styleId="Tekstpodstawowyzwciciem">
    <w:name w:val="Body Text First Indent"/>
    <w:basedOn w:val="Tekstpodstawowy"/>
    <w:link w:val="TekstpodstawowyzwciciemZnak"/>
    <w:rsid w:val="00E1096C"/>
    <w:pPr>
      <w:suppressAutoHyphens w:val="0"/>
      <w:spacing w:after="120" w:line="240" w:lineRule="auto"/>
      <w:ind w:firstLine="210"/>
      <w:jc w:val="left"/>
    </w:pPr>
    <w:rPr>
      <w:b w:val="0"/>
    </w:rPr>
  </w:style>
  <w:style w:type="character" w:customStyle="1" w:styleId="TekstpodstawowyzwciciemZnak">
    <w:name w:val="Tekst podstawowy z wcięciem Znak"/>
    <w:basedOn w:val="TekstpodstawowyZnak"/>
    <w:link w:val="Tekstpodstawowyzwciciem"/>
    <w:rsid w:val="00E1096C"/>
    <w:rPr>
      <w:b w:val="0"/>
      <w:sz w:val="24"/>
    </w:rPr>
  </w:style>
  <w:style w:type="table" w:styleId="Tabela-Siatka">
    <w:name w:val="Table Grid"/>
    <w:basedOn w:val="Standardowy"/>
    <w:uiPriority w:val="99"/>
    <w:rsid w:val="00E109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ormalny"/>
    <w:next w:val="Mapadokumentu"/>
    <w:rsid w:val="00E1096C"/>
    <w:pPr>
      <w:shd w:val="clear" w:color="auto" w:fill="000080"/>
    </w:pPr>
    <w:rPr>
      <w:rFonts w:ascii="Tahoma" w:hAnsi="Tahoma" w:cs="Tahoma"/>
      <w:sz w:val="20"/>
    </w:rPr>
  </w:style>
  <w:style w:type="paragraph" w:customStyle="1" w:styleId="Tekstpodstawowy21">
    <w:name w:val="Tekst podstawowy 21"/>
    <w:basedOn w:val="Normalny"/>
    <w:rsid w:val="00E1096C"/>
    <w:pPr>
      <w:shd w:val="clear" w:color="auto" w:fill="FFFFFF"/>
      <w:autoSpaceDE w:val="0"/>
    </w:pPr>
    <w:rPr>
      <w:szCs w:val="24"/>
      <w:lang w:eastAsia="ar-SA"/>
    </w:rPr>
  </w:style>
  <w:style w:type="character" w:styleId="Odwoaniedokomentarza">
    <w:name w:val="annotation reference"/>
    <w:rsid w:val="00E1096C"/>
    <w:rPr>
      <w:sz w:val="16"/>
      <w:szCs w:val="16"/>
    </w:rPr>
  </w:style>
  <w:style w:type="paragraph" w:styleId="Tekstkomentarza">
    <w:name w:val="annotation text"/>
    <w:basedOn w:val="Normalny"/>
    <w:link w:val="TekstkomentarzaZnak"/>
    <w:rsid w:val="00E1096C"/>
    <w:rPr>
      <w:sz w:val="20"/>
    </w:rPr>
  </w:style>
  <w:style w:type="character" w:customStyle="1" w:styleId="TekstkomentarzaZnak">
    <w:name w:val="Tekst komentarza Znak"/>
    <w:basedOn w:val="Domylnaczcionkaakapitu"/>
    <w:link w:val="Tekstkomentarza"/>
    <w:rsid w:val="00E1096C"/>
  </w:style>
  <w:style w:type="paragraph" w:styleId="Tematkomentarza">
    <w:name w:val="annotation subject"/>
    <w:basedOn w:val="Tekstkomentarza"/>
    <w:next w:val="Tekstkomentarza"/>
    <w:link w:val="TematkomentarzaZnak"/>
    <w:rsid w:val="00E1096C"/>
    <w:rPr>
      <w:b/>
      <w:bCs/>
    </w:rPr>
  </w:style>
  <w:style w:type="character" w:customStyle="1" w:styleId="TematkomentarzaZnak">
    <w:name w:val="Temat komentarza Znak"/>
    <w:basedOn w:val="TekstkomentarzaZnak"/>
    <w:link w:val="Tematkomentarza"/>
    <w:rsid w:val="00E1096C"/>
    <w:rPr>
      <w:b/>
      <w:bCs/>
    </w:rPr>
  </w:style>
  <w:style w:type="paragraph" w:customStyle="1" w:styleId="ZnakZnak1">
    <w:name w:val="Znak Znak1"/>
    <w:basedOn w:val="Normalny"/>
    <w:rsid w:val="00E1096C"/>
    <w:pPr>
      <w:suppressAutoHyphens w:val="0"/>
    </w:pPr>
    <w:rPr>
      <w:rFonts w:ascii="Arial" w:hAnsi="Arial" w:cs="Arial"/>
      <w:szCs w:val="24"/>
    </w:rPr>
  </w:style>
  <w:style w:type="paragraph" w:customStyle="1" w:styleId="zmart2">
    <w:name w:val="zm art2"/>
    <w:basedOn w:val="Normalny"/>
    <w:rsid w:val="00E1096C"/>
    <w:pPr>
      <w:suppressAutoHyphens w:val="0"/>
      <w:overflowPunct w:val="0"/>
      <w:autoSpaceDE w:val="0"/>
      <w:autoSpaceDN w:val="0"/>
      <w:adjustRightInd w:val="0"/>
      <w:spacing w:before="60" w:after="60"/>
      <w:ind w:left="1843" w:hanging="1219"/>
      <w:jc w:val="both"/>
      <w:textAlignment w:val="baseline"/>
    </w:pPr>
  </w:style>
  <w:style w:type="paragraph" w:customStyle="1" w:styleId="ZnakZnakZnakZnak">
    <w:name w:val="Znak Znak Znak Znak"/>
    <w:basedOn w:val="Normalny"/>
    <w:rsid w:val="00E1096C"/>
    <w:pPr>
      <w:suppressAutoHyphens w:val="0"/>
    </w:pPr>
    <w:rPr>
      <w:szCs w:val="24"/>
    </w:rPr>
  </w:style>
  <w:style w:type="paragraph" w:customStyle="1" w:styleId="Tekstpodstawowywcity31">
    <w:name w:val="Tekst podstawowy wcięty 31"/>
    <w:basedOn w:val="Normalny"/>
    <w:rsid w:val="00E1096C"/>
    <w:pPr>
      <w:suppressAutoHyphens w:val="0"/>
      <w:ind w:left="600" w:hanging="600"/>
    </w:pPr>
    <w:rPr>
      <w:lang w:eastAsia="ar-SA"/>
    </w:rPr>
  </w:style>
  <w:style w:type="paragraph" w:styleId="Spistreci1">
    <w:name w:val="toc 1"/>
    <w:basedOn w:val="Normalny"/>
    <w:next w:val="Normalny"/>
    <w:autoRedefine/>
    <w:rsid w:val="00E1096C"/>
    <w:pPr>
      <w:numPr>
        <w:ilvl w:val="5"/>
        <w:numId w:val="2"/>
      </w:numPr>
      <w:tabs>
        <w:tab w:val="clear" w:pos="1260"/>
      </w:tabs>
      <w:suppressAutoHyphens w:val="0"/>
      <w:spacing w:line="360" w:lineRule="auto"/>
      <w:ind w:left="540" w:hanging="180"/>
    </w:pPr>
    <w:rPr>
      <w:rFonts w:ascii="Arial" w:hAnsi="Arial" w:cs="Arial"/>
      <w:sz w:val="22"/>
      <w:szCs w:val="22"/>
    </w:rPr>
  </w:style>
  <w:style w:type="paragraph" w:customStyle="1" w:styleId="FliesstextCHSH">
    <w:name w:val="Fliesstext_CHSH"/>
    <w:basedOn w:val="Normalny"/>
    <w:rsid w:val="00E1096C"/>
    <w:pPr>
      <w:tabs>
        <w:tab w:val="left" w:pos="680"/>
      </w:tabs>
      <w:suppressAutoHyphens w:val="0"/>
      <w:spacing w:before="140" w:after="140" w:line="280" w:lineRule="exact"/>
      <w:jc w:val="both"/>
    </w:pPr>
    <w:rPr>
      <w:rFonts w:ascii="Trebuchet MS" w:hAnsi="Trebuchet MS"/>
      <w:sz w:val="22"/>
      <w:szCs w:val="24"/>
      <w:lang w:val="de-DE" w:eastAsia="de-DE"/>
    </w:rPr>
  </w:style>
  <w:style w:type="paragraph" w:customStyle="1" w:styleId="Wcicienormalne1">
    <w:name w:val="Wcięcie normalne1"/>
    <w:basedOn w:val="Normalny"/>
    <w:rsid w:val="00E1096C"/>
    <w:pPr>
      <w:spacing w:line="360" w:lineRule="auto"/>
      <w:ind w:left="340"/>
      <w:jc w:val="both"/>
    </w:pPr>
    <w:rPr>
      <w:lang w:eastAsia="ar-SA"/>
    </w:rPr>
  </w:style>
  <w:style w:type="paragraph" w:styleId="Zwykytekst">
    <w:name w:val="Plain Text"/>
    <w:basedOn w:val="Normalny"/>
    <w:link w:val="ZwykytekstZnak"/>
    <w:rsid w:val="00E1096C"/>
    <w:pPr>
      <w:suppressAutoHyphens w:val="0"/>
      <w:autoSpaceDE w:val="0"/>
      <w:autoSpaceDN w:val="0"/>
    </w:pPr>
    <w:rPr>
      <w:rFonts w:ascii="Courier New" w:hAnsi="Courier New" w:cs="Courier New"/>
      <w:sz w:val="20"/>
    </w:rPr>
  </w:style>
  <w:style w:type="character" w:customStyle="1" w:styleId="ZwykytekstZnak">
    <w:name w:val="Zwykły tekst Znak"/>
    <w:basedOn w:val="Domylnaczcionkaakapitu"/>
    <w:link w:val="Zwykytekst"/>
    <w:rsid w:val="00E1096C"/>
    <w:rPr>
      <w:rFonts w:ascii="Courier New" w:hAnsi="Courier New" w:cs="Courier New"/>
    </w:rPr>
  </w:style>
  <w:style w:type="character" w:customStyle="1" w:styleId="FontStyle42">
    <w:name w:val="Font Style42"/>
    <w:rsid w:val="00E1096C"/>
    <w:rPr>
      <w:rFonts w:ascii="Times New Roman" w:hAnsi="Times New Roman" w:cs="Times New Roman"/>
      <w:color w:val="000000"/>
      <w:sz w:val="22"/>
      <w:szCs w:val="22"/>
    </w:rPr>
  </w:style>
  <w:style w:type="paragraph" w:customStyle="1" w:styleId="Tekstpodstawowy22">
    <w:name w:val="Tekst podstawowy 22"/>
    <w:basedOn w:val="Normalny"/>
    <w:rsid w:val="00E1096C"/>
    <w:pPr>
      <w:suppressAutoHyphens w:val="0"/>
      <w:overflowPunct w:val="0"/>
      <w:autoSpaceDE w:val="0"/>
      <w:autoSpaceDN w:val="0"/>
      <w:adjustRightInd w:val="0"/>
      <w:spacing w:line="300" w:lineRule="auto"/>
      <w:ind w:left="284" w:firstLine="283"/>
      <w:jc w:val="both"/>
      <w:textAlignment w:val="baseline"/>
    </w:pPr>
  </w:style>
  <w:style w:type="paragraph" w:styleId="Tekstpodstawowywcity2">
    <w:name w:val="Body Text Indent 2"/>
    <w:basedOn w:val="Normalny"/>
    <w:link w:val="Tekstpodstawowywcity2Znak"/>
    <w:rsid w:val="00E1096C"/>
    <w:pPr>
      <w:suppressAutoHyphens w:val="0"/>
      <w:spacing w:after="120" w:line="480" w:lineRule="auto"/>
      <w:ind w:left="283"/>
    </w:pPr>
    <w:rPr>
      <w:szCs w:val="24"/>
    </w:rPr>
  </w:style>
  <w:style w:type="character" w:customStyle="1" w:styleId="Tekstpodstawowywcity2Znak">
    <w:name w:val="Tekst podstawowy wcięty 2 Znak"/>
    <w:basedOn w:val="Domylnaczcionkaakapitu"/>
    <w:link w:val="Tekstpodstawowywcity2"/>
    <w:rsid w:val="00E1096C"/>
    <w:rPr>
      <w:sz w:val="24"/>
      <w:szCs w:val="24"/>
    </w:rPr>
  </w:style>
  <w:style w:type="paragraph" w:customStyle="1" w:styleId="g">
    <w:name w:val="g"/>
    <w:basedOn w:val="Normalny"/>
    <w:rsid w:val="00E1096C"/>
    <w:pPr>
      <w:spacing w:before="280" w:after="280"/>
    </w:pPr>
    <w:rPr>
      <w:szCs w:val="24"/>
      <w:lang w:eastAsia="ar-SA"/>
    </w:rPr>
  </w:style>
  <w:style w:type="paragraph" w:customStyle="1" w:styleId="w">
    <w:name w:val="w"/>
    <w:basedOn w:val="Normalny"/>
    <w:rsid w:val="00E1096C"/>
    <w:pPr>
      <w:spacing w:before="280" w:after="280"/>
    </w:pPr>
    <w:rPr>
      <w:szCs w:val="24"/>
      <w:lang w:eastAsia="ar-SA"/>
    </w:rPr>
  </w:style>
  <w:style w:type="paragraph" w:customStyle="1" w:styleId="Style14">
    <w:name w:val="Style14"/>
    <w:basedOn w:val="Normalny"/>
    <w:rsid w:val="00E1096C"/>
    <w:pPr>
      <w:widowControl w:val="0"/>
      <w:suppressAutoHyphens w:val="0"/>
      <w:autoSpaceDE w:val="0"/>
      <w:autoSpaceDN w:val="0"/>
      <w:adjustRightInd w:val="0"/>
    </w:pPr>
    <w:rPr>
      <w:rFonts w:ascii="Arial" w:hAnsi="Arial"/>
      <w:szCs w:val="24"/>
    </w:rPr>
  </w:style>
  <w:style w:type="character" w:customStyle="1" w:styleId="FontStyle20">
    <w:name w:val="Font Style20"/>
    <w:rsid w:val="00E1096C"/>
    <w:rPr>
      <w:rFonts w:ascii="Arial" w:hAnsi="Arial" w:cs="Arial"/>
      <w:b/>
      <w:bCs/>
      <w:color w:val="000000"/>
      <w:sz w:val="16"/>
      <w:szCs w:val="16"/>
    </w:rPr>
  </w:style>
  <w:style w:type="paragraph" w:customStyle="1" w:styleId="Zwykytekst1">
    <w:name w:val="Zwykły tekst1"/>
    <w:basedOn w:val="Normalny"/>
    <w:rsid w:val="00E1096C"/>
    <w:pPr>
      <w:autoSpaceDE w:val="0"/>
    </w:pPr>
    <w:rPr>
      <w:rFonts w:ascii="Courier New" w:hAnsi="Courier New" w:cs="Courier New"/>
      <w:sz w:val="20"/>
      <w:lang w:eastAsia="ar-SA"/>
    </w:rPr>
  </w:style>
  <w:style w:type="paragraph" w:customStyle="1" w:styleId="Default">
    <w:name w:val="Default"/>
    <w:rsid w:val="00E1096C"/>
    <w:pPr>
      <w:suppressAutoHyphens/>
      <w:autoSpaceDE w:val="0"/>
    </w:pPr>
    <w:rPr>
      <w:rFonts w:eastAsia="Arial"/>
      <w:color w:val="000000"/>
      <w:sz w:val="24"/>
      <w:szCs w:val="24"/>
      <w:lang w:eastAsia="ar-SA"/>
    </w:rPr>
  </w:style>
  <w:style w:type="paragraph" w:customStyle="1" w:styleId="Style6">
    <w:name w:val="Style6"/>
    <w:basedOn w:val="Normalny"/>
    <w:rsid w:val="00E1096C"/>
    <w:pPr>
      <w:widowControl w:val="0"/>
      <w:suppressAutoHyphens w:val="0"/>
      <w:autoSpaceDE w:val="0"/>
      <w:autoSpaceDN w:val="0"/>
      <w:adjustRightInd w:val="0"/>
      <w:spacing w:line="274" w:lineRule="exact"/>
      <w:ind w:hanging="278"/>
      <w:jc w:val="both"/>
    </w:pPr>
    <w:rPr>
      <w:szCs w:val="24"/>
    </w:rPr>
  </w:style>
  <w:style w:type="character" w:customStyle="1" w:styleId="FontStyle56">
    <w:name w:val="Font Style56"/>
    <w:rsid w:val="00E1096C"/>
    <w:rPr>
      <w:rFonts w:ascii="Times New Roman" w:hAnsi="Times New Roman" w:cs="Times New Roman"/>
      <w:i/>
      <w:iCs/>
      <w:color w:val="000000"/>
      <w:sz w:val="24"/>
      <w:szCs w:val="24"/>
    </w:rPr>
  </w:style>
  <w:style w:type="character" w:customStyle="1" w:styleId="FontStyle26">
    <w:name w:val="Font Style26"/>
    <w:rsid w:val="00E1096C"/>
    <w:rPr>
      <w:rFonts w:ascii="Arial" w:hAnsi="Arial" w:cs="Arial"/>
      <w:b/>
      <w:bCs/>
      <w:color w:val="000000"/>
      <w:sz w:val="16"/>
      <w:szCs w:val="16"/>
    </w:rPr>
  </w:style>
  <w:style w:type="character" w:customStyle="1" w:styleId="FontStyle62">
    <w:name w:val="Font Style62"/>
    <w:rsid w:val="00E1096C"/>
    <w:rPr>
      <w:rFonts w:ascii="Times New Roman" w:hAnsi="Times New Roman" w:cs="Times New Roman"/>
      <w:b/>
      <w:bCs/>
      <w:color w:val="000000"/>
      <w:sz w:val="22"/>
      <w:szCs w:val="22"/>
    </w:rPr>
  </w:style>
  <w:style w:type="paragraph" w:customStyle="1" w:styleId="Style13">
    <w:name w:val="Style13"/>
    <w:basedOn w:val="Normalny"/>
    <w:rsid w:val="00E1096C"/>
    <w:pPr>
      <w:widowControl w:val="0"/>
      <w:suppressAutoHyphens w:val="0"/>
      <w:autoSpaceDE w:val="0"/>
      <w:autoSpaceDN w:val="0"/>
      <w:adjustRightInd w:val="0"/>
      <w:spacing w:line="274" w:lineRule="exact"/>
      <w:ind w:hanging="341"/>
      <w:jc w:val="both"/>
    </w:pPr>
    <w:rPr>
      <w:szCs w:val="24"/>
    </w:rPr>
  </w:style>
  <w:style w:type="character" w:customStyle="1" w:styleId="FontStyle60">
    <w:name w:val="Font Style60"/>
    <w:rsid w:val="00E1096C"/>
    <w:rPr>
      <w:rFonts w:ascii="Times New Roman" w:hAnsi="Times New Roman" w:cs="Times New Roman"/>
      <w:color w:val="000000"/>
      <w:sz w:val="22"/>
      <w:szCs w:val="22"/>
    </w:rPr>
  </w:style>
  <w:style w:type="paragraph" w:customStyle="1" w:styleId="Style11">
    <w:name w:val="Style11"/>
    <w:basedOn w:val="Normalny"/>
    <w:rsid w:val="00E1096C"/>
    <w:pPr>
      <w:widowControl w:val="0"/>
      <w:suppressAutoHyphens w:val="0"/>
      <w:autoSpaceDE w:val="0"/>
      <w:autoSpaceDN w:val="0"/>
      <w:adjustRightInd w:val="0"/>
    </w:pPr>
    <w:rPr>
      <w:rFonts w:ascii="Arial" w:hAnsi="Arial"/>
      <w:szCs w:val="24"/>
    </w:rPr>
  </w:style>
  <w:style w:type="paragraph" w:styleId="Bezodstpw">
    <w:name w:val="No Spacing"/>
    <w:qFormat/>
    <w:rsid w:val="00E1096C"/>
    <w:rPr>
      <w:rFonts w:ascii="Calibri" w:hAnsi="Calibri"/>
      <w:sz w:val="22"/>
      <w:szCs w:val="22"/>
    </w:rPr>
  </w:style>
  <w:style w:type="character" w:customStyle="1" w:styleId="ZnakZnak3">
    <w:name w:val="Znak Znak3"/>
    <w:rsid w:val="00E1096C"/>
    <w:rPr>
      <w:sz w:val="24"/>
    </w:rPr>
  </w:style>
  <w:style w:type="paragraph" w:styleId="Tekstprzypisukocowego">
    <w:name w:val="endnote text"/>
    <w:basedOn w:val="Normalny"/>
    <w:link w:val="TekstprzypisukocowegoZnak"/>
    <w:uiPriority w:val="99"/>
    <w:unhideWhenUsed/>
    <w:rsid w:val="00E1096C"/>
    <w:rPr>
      <w:sz w:val="20"/>
    </w:rPr>
  </w:style>
  <w:style w:type="character" w:customStyle="1" w:styleId="TekstprzypisukocowegoZnak">
    <w:name w:val="Tekst przypisu końcowego Znak"/>
    <w:basedOn w:val="Domylnaczcionkaakapitu"/>
    <w:link w:val="Tekstprzypisukocowego"/>
    <w:uiPriority w:val="99"/>
    <w:rsid w:val="00E1096C"/>
  </w:style>
  <w:style w:type="paragraph" w:styleId="Lista">
    <w:name w:val="List"/>
    <w:basedOn w:val="Normalny"/>
    <w:rsid w:val="00E1096C"/>
    <w:pPr>
      <w:suppressAutoHyphens w:val="0"/>
      <w:ind w:left="283" w:hanging="283"/>
    </w:pPr>
  </w:style>
  <w:style w:type="table" w:customStyle="1" w:styleId="Calendar3">
    <w:name w:val="Calendar 3"/>
    <w:basedOn w:val="Standardowy"/>
    <w:uiPriority w:val="99"/>
    <w:qFormat/>
    <w:rsid w:val="00E1096C"/>
    <w:pPr>
      <w:jc w:val="right"/>
    </w:pPr>
    <w:rPr>
      <w:rFonts w:ascii="Cambria" w:hAnsi="Cambria"/>
      <w:color w:val="7F7F7F"/>
      <w:sz w:val="22"/>
      <w:szCs w:val="22"/>
      <w:lang w:eastAsia="en-US"/>
    </w:rPr>
    <w:tblPr/>
    <w:tblStylePr w:type="firstRow">
      <w:pPr>
        <w:wordWrap/>
        <w:jc w:val="right"/>
      </w:pPr>
      <w:rPr>
        <w:color w:val="365F91"/>
        <w:sz w:val="44"/>
        <w:szCs w:val="44"/>
      </w:rPr>
    </w:tblStylePr>
    <w:tblStylePr w:type="firstCol">
      <w:rPr>
        <w:color w:val="365F91"/>
      </w:rPr>
    </w:tblStylePr>
    <w:tblStylePr w:type="lastCol">
      <w:rPr>
        <w:color w:val="365F91"/>
      </w:rPr>
    </w:tblStylePr>
  </w:style>
  <w:style w:type="paragraph" w:styleId="Poprawka">
    <w:name w:val="Revision"/>
    <w:hidden/>
    <w:uiPriority w:val="99"/>
    <w:semiHidden/>
    <w:rsid w:val="00E1096C"/>
    <w:rPr>
      <w:sz w:val="24"/>
    </w:rPr>
  </w:style>
  <w:style w:type="character" w:customStyle="1" w:styleId="alb-s">
    <w:name w:val="a_lb-s"/>
    <w:rsid w:val="00E1096C"/>
  </w:style>
  <w:style w:type="character" w:customStyle="1" w:styleId="alb">
    <w:name w:val="a_lb"/>
    <w:rsid w:val="00E1096C"/>
  </w:style>
  <w:style w:type="paragraph" w:customStyle="1" w:styleId="divparagraph">
    <w:name w:val="div.paragraph"/>
    <w:next w:val="Normalny"/>
    <w:rsid w:val="00E1096C"/>
    <w:pPr>
      <w:widowControl w:val="0"/>
      <w:suppressAutoHyphens/>
      <w:spacing w:line="40" w:lineRule="atLeast"/>
    </w:pPr>
    <w:rPr>
      <w:rFonts w:ascii="Helvetica" w:eastAsia="Helvetica" w:hAnsi="Helvetica" w:cs="Helvetica"/>
      <w:color w:val="000000"/>
      <w:sz w:val="18"/>
      <w:szCs w:val="24"/>
      <w:lang w:eastAsia="hi-IN" w:bidi="hi-IN"/>
    </w:rPr>
  </w:style>
  <w:style w:type="paragraph" w:customStyle="1" w:styleId="Styl2">
    <w:name w:val="Styl2"/>
    <w:basedOn w:val="Normalny"/>
    <w:qFormat/>
    <w:rsid w:val="00E1096C"/>
    <w:pPr>
      <w:numPr>
        <w:numId w:val="3"/>
      </w:numPr>
      <w:spacing w:before="120" w:after="120"/>
      <w:ind w:left="426" w:hanging="426"/>
      <w:jc w:val="both"/>
      <w:textboxTightWrap w:val="allLines"/>
    </w:pPr>
    <w:rPr>
      <w:szCs w:val="24"/>
      <w:lang w:eastAsia="ar-SA"/>
    </w:rPr>
  </w:style>
  <w:style w:type="character" w:customStyle="1" w:styleId="apple-converted-space">
    <w:name w:val="apple-converted-space"/>
    <w:rsid w:val="00E1096C"/>
  </w:style>
  <w:style w:type="paragraph" w:styleId="Mapadokumentu">
    <w:name w:val="Document Map"/>
    <w:basedOn w:val="Normalny"/>
    <w:link w:val="MapadokumentuZnak"/>
    <w:uiPriority w:val="99"/>
    <w:unhideWhenUsed/>
    <w:rsid w:val="00E1096C"/>
    <w:rPr>
      <w:rFonts w:ascii="Segoe UI" w:hAnsi="Segoe UI" w:cs="Segoe UI"/>
      <w:sz w:val="16"/>
      <w:szCs w:val="16"/>
    </w:rPr>
  </w:style>
  <w:style w:type="character" w:customStyle="1" w:styleId="MapadokumentuZnak">
    <w:name w:val="Mapa dokumentu Znak"/>
    <w:basedOn w:val="Domylnaczcionkaakapitu"/>
    <w:link w:val="Mapadokumentu"/>
    <w:uiPriority w:val="99"/>
    <w:rsid w:val="00E1096C"/>
    <w:rPr>
      <w:rFonts w:ascii="Segoe UI" w:hAnsi="Segoe UI" w:cs="Segoe UI"/>
      <w:sz w:val="16"/>
      <w:szCs w:val="16"/>
    </w:rPr>
  </w:style>
  <w:style w:type="character" w:customStyle="1" w:styleId="Wzmianka1">
    <w:name w:val="Wzmianka1"/>
    <w:basedOn w:val="Domylnaczcionkaakapitu"/>
    <w:uiPriority w:val="99"/>
    <w:semiHidden/>
    <w:unhideWhenUsed/>
    <w:rsid w:val="00795514"/>
    <w:rPr>
      <w:color w:val="2B579A"/>
      <w:shd w:val="clear" w:color="auto" w:fill="E6E6E6"/>
    </w:rPr>
  </w:style>
  <w:style w:type="character" w:customStyle="1" w:styleId="Odwoanieprzypisudolnego1">
    <w:name w:val="Odwołanie przypisu dolnego1"/>
    <w:rsid w:val="00CB7D01"/>
    <w:rPr>
      <w:vertAlign w:val="superscript"/>
    </w:rPr>
  </w:style>
  <w:style w:type="paragraph" w:customStyle="1" w:styleId="Normalny2">
    <w:name w:val="Normalny2"/>
    <w:basedOn w:val="Normalny"/>
    <w:rsid w:val="00CB7D01"/>
    <w:pPr>
      <w:widowControl w:val="0"/>
    </w:pPr>
    <w:rPr>
      <w:rFonts w:eastAsia="Lucida Sans Unicode" w:cs="Tahoma"/>
      <w:color w:val="000000"/>
      <w:szCs w:val="24"/>
      <w:lang w:eastAsia="ar-SA"/>
    </w:rPr>
  </w:style>
  <w:style w:type="paragraph" w:customStyle="1" w:styleId="1BodyText">
    <w:name w:val="1Body_Text"/>
    <w:rsid w:val="00CB7D01"/>
    <w:pPr>
      <w:suppressAutoHyphens/>
      <w:spacing w:before="160"/>
      <w:ind w:left="1701"/>
      <w:jc w:val="both"/>
    </w:pPr>
    <w:rPr>
      <w:sz w:val="22"/>
      <w:szCs w:val="22"/>
      <w:lang w:eastAsia="ar-SA"/>
    </w:rPr>
  </w:style>
  <w:style w:type="paragraph" w:customStyle="1" w:styleId="1NumList1">
    <w:name w:val="1Num_List1"/>
    <w:basedOn w:val="1BodyText"/>
    <w:rsid w:val="00CB7D01"/>
    <w:pPr>
      <w:numPr>
        <w:numId w:val="2"/>
      </w:numPr>
      <w:ind w:left="1701"/>
    </w:pPr>
  </w:style>
  <w:style w:type="paragraph" w:customStyle="1" w:styleId="Tytu3">
    <w:name w:val="Tytuł3"/>
    <w:basedOn w:val="Normalny2"/>
    <w:rsid w:val="00CB7D01"/>
    <w:pPr>
      <w:widowControl/>
      <w:jc w:val="center"/>
    </w:pPr>
    <w:rPr>
      <w:rFonts w:eastAsia="Times New Roman" w:cs="Times New Roman"/>
      <w:b/>
      <w:bCs/>
      <w:color w:val="auto"/>
      <w:sz w:val="28"/>
      <w:szCs w:val="28"/>
      <w:u w:val="single"/>
    </w:rPr>
  </w:style>
  <w:style w:type="paragraph" w:customStyle="1" w:styleId="Tekstpodstawowy1">
    <w:name w:val="Tekst podstawowy1"/>
    <w:basedOn w:val="Normalny2"/>
    <w:rsid w:val="00CB7D01"/>
    <w:pPr>
      <w:widowControl/>
      <w:jc w:val="both"/>
    </w:pPr>
    <w:rPr>
      <w:rFonts w:eastAsia="Times New Roman" w:cs="Times New Roman"/>
      <w:color w:val="auto"/>
    </w:rPr>
  </w:style>
  <w:style w:type="character" w:customStyle="1" w:styleId="oferta">
    <w:name w:val="oferta"/>
    <w:rsid w:val="00CB7D01"/>
    <w:rPr>
      <w:b/>
    </w:rPr>
  </w:style>
  <w:style w:type="paragraph" w:customStyle="1" w:styleId="Tytu4">
    <w:name w:val="Tytuł4"/>
    <w:basedOn w:val="Normalny"/>
    <w:rsid w:val="004342FA"/>
    <w:pPr>
      <w:jc w:val="center"/>
    </w:pPr>
    <w:rPr>
      <w:b/>
      <w:bCs/>
      <w:sz w:val="28"/>
      <w:szCs w:val="28"/>
      <w:u w:val="single"/>
      <w:lang w:eastAsia="ar-SA"/>
    </w:rPr>
  </w:style>
  <w:style w:type="paragraph" w:customStyle="1" w:styleId="Tekstpodstawowy20">
    <w:name w:val="Tekst podstawowy2"/>
    <w:basedOn w:val="Normalny"/>
    <w:rsid w:val="004342FA"/>
    <w:pPr>
      <w:jc w:val="both"/>
    </w:pPr>
    <w:rPr>
      <w:szCs w:val="24"/>
      <w:lang w:eastAsia="ar-SA"/>
    </w:rPr>
  </w:style>
  <w:style w:type="paragraph" w:customStyle="1" w:styleId="Tytu5">
    <w:name w:val="Tytuł5"/>
    <w:basedOn w:val="Normalny"/>
    <w:rsid w:val="0040228F"/>
    <w:pPr>
      <w:jc w:val="center"/>
    </w:pPr>
    <w:rPr>
      <w:b/>
      <w:bCs/>
      <w:sz w:val="28"/>
      <w:szCs w:val="28"/>
      <w:u w:val="single"/>
      <w:lang w:eastAsia="ar-SA"/>
    </w:rPr>
  </w:style>
  <w:style w:type="character" w:customStyle="1" w:styleId="AkapitzlistZnak">
    <w:name w:val="Akapit z listą Znak"/>
    <w:link w:val="Akapitzlist"/>
    <w:uiPriority w:val="34"/>
    <w:rsid w:val="00835C39"/>
    <w:rPr>
      <w:sz w:val="24"/>
    </w:rPr>
  </w:style>
  <w:style w:type="character" w:styleId="HTML-cytat">
    <w:name w:val="HTML Cite"/>
    <w:rsid w:val="00050D1D"/>
    <w:rPr>
      <w:i/>
      <w:iCs/>
    </w:rPr>
  </w:style>
  <w:style w:type="character" w:customStyle="1" w:styleId="TekstprzypisudolnegoZnak1">
    <w:name w:val="Tekst przypisu dolnego Znak1"/>
    <w:basedOn w:val="Domylnaczcionkaakapitu"/>
    <w:uiPriority w:val="99"/>
    <w:locked/>
    <w:rsid w:val="00171ACE"/>
    <w:rPr>
      <w:rFonts w:ascii="Times New Roman" w:eastAsia="Lucida Sans Unicode" w:hAnsi="Times New Roman" w:cs="Tahoma"/>
      <w:color w:val="000000"/>
      <w:sz w:val="20"/>
      <w:szCs w:val="20"/>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s@opskobylnica.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Downloads\listownik-mono-Pomorskie-FE-UMWP-UE-EFS-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26AD4-C14B-4C99-AD9D-CFBDF8B6E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listownik-mono-Pomorskie-FE-UMWP-UE-EFS-RPO2014-2020-2015.dot</Template>
  <TotalTime>1</TotalTime>
  <Pages>4</Pages>
  <Words>1100</Words>
  <Characters>6602</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7687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c:creator>
  <cp:keywords/>
  <cp:lastModifiedBy>kchojnacka</cp:lastModifiedBy>
  <cp:revision>2</cp:revision>
  <cp:lastPrinted>2017-04-20T10:22:00Z</cp:lastPrinted>
  <dcterms:created xsi:type="dcterms:W3CDTF">2020-04-21T07:39:00Z</dcterms:created>
  <dcterms:modified xsi:type="dcterms:W3CDTF">2020-04-21T07:39:00Z</dcterms:modified>
</cp:coreProperties>
</file>